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7198"/>
        <w:gridCol w:w="812"/>
        <w:gridCol w:w="2160"/>
        <w:gridCol w:w="4230"/>
      </w:tblGrid>
      <w:tr w:rsidR="005575B7" w:rsidTr="005575B7">
        <w:trPr>
          <w:trHeight w:val="576"/>
          <w:jc w:val="center"/>
        </w:trPr>
        <w:tc>
          <w:tcPr>
            <w:tcW w:w="7198" w:type="dxa"/>
            <w:vMerge w:val="restart"/>
            <w:vAlign w:val="center"/>
          </w:tcPr>
          <w:p w:rsidR="005575B7" w:rsidRDefault="005575B7" w:rsidP="005575B7"/>
        </w:tc>
        <w:tc>
          <w:tcPr>
            <w:tcW w:w="812" w:type="dxa"/>
            <w:vMerge w:val="restart"/>
          </w:tcPr>
          <w:p w:rsidR="005575B7" w:rsidRDefault="005575B7" w:rsidP="00B427E3"/>
        </w:tc>
        <w:tc>
          <w:tcPr>
            <w:tcW w:w="2160" w:type="dxa"/>
            <w:vMerge w:val="restart"/>
          </w:tcPr>
          <w:p w:rsidR="005575B7" w:rsidRPr="00D64854" w:rsidRDefault="005575B7" w:rsidP="00B427E3">
            <w:pPr>
              <w:rPr>
                <w:color w:val="0057FF"/>
                <w:sz w:val="70"/>
                <w:szCs w:val="70"/>
              </w:rPr>
            </w:pPr>
            <w:r w:rsidRPr="00D64854">
              <w:rPr>
                <w:noProof/>
                <w:color w:val="0057FF"/>
                <w:sz w:val="70"/>
                <w:szCs w:val="70"/>
              </w:rPr>
              <mc:AlternateContent>
                <mc:Choice Requires="wps">
                  <w:drawing>
                    <wp:inline distT="0" distB="0" distL="0" distR="0" wp14:anchorId="51341608" wp14:editId="563E0C8B">
                      <wp:extent cx="1294258" cy="735965"/>
                      <wp:effectExtent l="0" t="0" r="0" b="0"/>
                      <wp:docPr id="375" name="Rectangle 373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60000">
                                <a:off x="0" y="0"/>
                                <a:ext cx="1294258" cy="7359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42FD2" w:rsidRDefault="00942FD2" w:rsidP="005575B7">
                                  <w:pPr>
                                    <w:pStyle w:val="Heading1"/>
                                  </w:pPr>
                                  <w:r>
                                    <w:t>15</w:t>
                                  </w:r>
                                  <w:r w:rsidRPr="00942FD2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:rsidR="005575B7" w:rsidRPr="00B427E3" w:rsidRDefault="00942FD2" w:rsidP="005575B7">
                                  <w:pPr>
                                    <w:pStyle w:val="Heading1"/>
                                  </w:pPr>
                                  <w:proofErr w:type="spellStart"/>
                                  <w:r>
                                    <w:t>tth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341608" id="Rectangle 373" o:spid="_x0000_s1026" style="width:101.9pt;height:57.95pt;rotation:-4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" filled="f" stroked="f">
                      <v:textbox inset="0,0,0,0">
                        <w:txbxContent>
                          <w:p w:rsidR="00942FD2" w:rsidRDefault="00942FD2" w:rsidP="005575B7">
                            <w:pPr>
                              <w:pStyle w:val="Heading1"/>
                            </w:pPr>
                            <w:r>
                              <w:t>15</w:t>
                            </w:r>
                            <w:r w:rsidRPr="00942FD2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  <w:p w:rsidR="005575B7" w:rsidRPr="00B427E3" w:rsidRDefault="00942FD2" w:rsidP="005575B7">
                            <w:pPr>
                              <w:pStyle w:val="Heading1"/>
                            </w:pPr>
                            <w:proofErr w:type="spellStart"/>
                            <w:r>
                              <w:t>tth</w:t>
                            </w:r>
                            <w:proofErr w:type="spellEnd"/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230" w:type="dxa"/>
          </w:tcPr>
          <w:p w:rsidR="005575B7" w:rsidRPr="00D64854" w:rsidRDefault="00942FD2" w:rsidP="00942FD2">
            <w:pPr>
              <w:pStyle w:val="Heading2"/>
              <w:rPr>
                <w:b w:val="0"/>
                <w:bCs w:val="0"/>
                <w:color w:val="0057FF"/>
                <w:sz w:val="70"/>
                <w:szCs w:val="70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64854">
              <w:rPr>
                <w:color w:val="0057FF"/>
                <w:sz w:val="70"/>
                <w:szCs w:val="70"/>
              </w:rPr>
              <w:t xml:space="preserve">January </w:t>
            </w:r>
          </w:p>
        </w:tc>
      </w:tr>
      <w:tr w:rsidR="005575B7" w:rsidTr="005575B7">
        <w:trPr>
          <w:trHeight w:val="1584"/>
          <w:jc w:val="center"/>
        </w:trPr>
        <w:tc>
          <w:tcPr>
            <w:tcW w:w="7198" w:type="dxa"/>
            <w:vMerge/>
          </w:tcPr>
          <w:p w:rsidR="005575B7" w:rsidRDefault="005575B7" w:rsidP="00B427E3">
            <w:pPr>
              <w:rPr>
                <w:noProof/>
              </w:rPr>
            </w:pPr>
          </w:p>
        </w:tc>
        <w:tc>
          <w:tcPr>
            <w:tcW w:w="812" w:type="dxa"/>
            <w:vMerge/>
          </w:tcPr>
          <w:p w:rsidR="005575B7" w:rsidRDefault="005575B7" w:rsidP="00B427E3"/>
        </w:tc>
        <w:tc>
          <w:tcPr>
            <w:tcW w:w="2160" w:type="dxa"/>
            <w:vMerge/>
          </w:tcPr>
          <w:p w:rsidR="005575B7" w:rsidRDefault="005575B7" w:rsidP="00B427E3"/>
        </w:tc>
        <w:tc>
          <w:tcPr>
            <w:tcW w:w="4230" w:type="dxa"/>
          </w:tcPr>
          <w:p w:rsidR="005575B7" w:rsidRDefault="005575B7" w:rsidP="00942FD2">
            <w:pPr>
              <w:pStyle w:val="ListParagraph"/>
              <w:numPr>
                <w:ilvl w:val="0"/>
                <w:numId w:val="0"/>
              </w:numPr>
              <w:ind w:left="720"/>
            </w:pPr>
          </w:p>
        </w:tc>
      </w:tr>
      <w:tr w:rsidR="005575B7" w:rsidTr="005575B7">
        <w:trPr>
          <w:trHeight w:val="288"/>
          <w:jc w:val="center"/>
        </w:trPr>
        <w:tc>
          <w:tcPr>
            <w:tcW w:w="7198" w:type="dxa"/>
            <w:vMerge/>
          </w:tcPr>
          <w:p w:rsidR="005575B7" w:rsidRDefault="005575B7" w:rsidP="00B427E3">
            <w:pPr>
              <w:rPr>
                <w:noProof/>
              </w:rPr>
            </w:pPr>
          </w:p>
        </w:tc>
        <w:tc>
          <w:tcPr>
            <w:tcW w:w="812" w:type="dxa"/>
            <w:vMerge/>
          </w:tcPr>
          <w:p w:rsidR="005575B7" w:rsidRDefault="005575B7" w:rsidP="00B427E3"/>
        </w:tc>
        <w:tc>
          <w:tcPr>
            <w:tcW w:w="2160" w:type="dxa"/>
          </w:tcPr>
          <w:p w:rsidR="005575B7" w:rsidRDefault="005575B7" w:rsidP="00B427E3"/>
        </w:tc>
        <w:tc>
          <w:tcPr>
            <w:tcW w:w="4230" w:type="dxa"/>
          </w:tcPr>
          <w:p w:rsidR="005575B7" w:rsidRDefault="005575B7" w:rsidP="00B427E3"/>
        </w:tc>
      </w:tr>
      <w:tr w:rsidR="005575B7" w:rsidTr="005575B7">
        <w:trPr>
          <w:trHeight w:val="576"/>
          <w:jc w:val="center"/>
        </w:trPr>
        <w:tc>
          <w:tcPr>
            <w:tcW w:w="7198" w:type="dxa"/>
            <w:vMerge/>
          </w:tcPr>
          <w:p w:rsidR="005575B7" w:rsidRDefault="005575B7" w:rsidP="00B427E3">
            <w:pPr>
              <w:rPr>
                <w:noProof/>
              </w:rPr>
            </w:pPr>
          </w:p>
        </w:tc>
        <w:tc>
          <w:tcPr>
            <w:tcW w:w="812" w:type="dxa"/>
            <w:vMerge/>
          </w:tcPr>
          <w:p w:rsidR="005575B7" w:rsidRDefault="005575B7" w:rsidP="00B427E3"/>
        </w:tc>
        <w:tc>
          <w:tcPr>
            <w:tcW w:w="2160" w:type="dxa"/>
            <w:vMerge w:val="restart"/>
          </w:tcPr>
          <w:p w:rsidR="005575B7" w:rsidRPr="00942FD2" w:rsidRDefault="005575B7" w:rsidP="00B427E3">
            <w:pPr>
              <w:rPr>
                <w:sz w:val="70"/>
                <w:szCs w:val="70"/>
              </w:rPr>
            </w:pPr>
            <w:r w:rsidRPr="00942FD2">
              <w:rPr>
                <w:noProof/>
                <w:sz w:val="70"/>
                <w:szCs w:val="70"/>
              </w:rPr>
              <mc:AlternateContent>
                <mc:Choice Requires="wps">
                  <w:drawing>
                    <wp:inline distT="0" distB="0" distL="0" distR="0" wp14:anchorId="25740FF5" wp14:editId="7094ED36">
                      <wp:extent cx="1208235" cy="715395"/>
                      <wp:effectExtent l="0" t="0" r="0" b="0"/>
                      <wp:docPr id="376" name="Rectangle 374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60000">
                                <a:off x="0" y="0"/>
                                <a:ext cx="1208235" cy="7153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42FD2" w:rsidRDefault="00942FD2" w:rsidP="005575B7">
                                  <w:pPr>
                                    <w:pStyle w:val="Heading1"/>
                                  </w:pPr>
                                  <w:r>
                                    <w:t>19</w:t>
                                  </w:r>
                                  <w:r w:rsidRPr="00942FD2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:rsidR="00942FD2" w:rsidRDefault="00942FD2" w:rsidP="00942FD2"/>
                                <w:p w:rsidR="00942FD2" w:rsidRPr="00942FD2" w:rsidRDefault="00942FD2" w:rsidP="00942FD2"/>
                                <w:p w:rsidR="00942FD2" w:rsidRDefault="00942FD2" w:rsidP="005575B7">
                                  <w:pPr>
                                    <w:pStyle w:val="Heading1"/>
                                  </w:pPr>
                                  <w:proofErr w:type="spellStart"/>
                                  <w:r>
                                    <w:t>thth</w:t>
                                  </w:r>
                                  <w:proofErr w:type="spellEnd"/>
                                </w:p>
                                <w:p w:rsidR="005575B7" w:rsidRPr="009C5B35" w:rsidRDefault="00942FD2" w:rsidP="005575B7">
                                  <w:pPr>
                                    <w:pStyle w:val="Heading1"/>
                                  </w:pPr>
                                  <w:r>
                                    <w:t>9th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740FF5" id="Rectangle 374" o:spid="_x0000_s1027" style="width:95.15pt;height:56.35pt;rotation:-4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" filled="f" stroked="f">
                      <v:textbox inset="0,0,0,0">
                        <w:txbxContent>
                          <w:p w:rsidR="00942FD2" w:rsidRDefault="00942FD2" w:rsidP="005575B7">
                            <w:pPr>
                              <w:pStyle w:val="Heading1"/>
                            </w:pPr>
                            <w:r>
                              <w:t>19</w:t>
                            </w:r>
                            <w:r w:rsidRPr="00942FD2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  <w:p w:rsidR="00942FD2" w:rsidRDefault="00942FD2" w:rsidP="00942FD2"/>
                          <w:p w:rsidR="00942FD2" w:rsidRPr="00942FD2" w:rsidRDefault="00942FD2" w:rsidP="00942FD2"/>
                          <w:p w:rsidR="00942FD2" w:rsidRDefault="00942FD2" w:rsidP="005575B7">
                            <w:pPr>
                              <w:pStyle w:val="Heading1"/>
                            </w:pPr>
                            <w:proofErr w:type="spellStart"/>
                            <w:r>
                              <w:t>thth</w:t>
                            </w:r>
                            <w:proofErr w:type="spellEnd"/>
                          </w:p>
                          <w:p w:rsidR="005575B7" w:rsidRPr="009C5B35" w:rsidRDefault="00942FD2" w:rsidP="005575B7">
                            <w:pPr>
                              <w:pStyle w:val="Heading1"/>
                            </w:pPr>
                            <w:r>
                              <w:t>9th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230" w:type="dxa"/>
          </w:tcPr>
          <w:p w:rsidR="005575B7" w:rsidRPr="00942FD2" w:rsidRDefault="00942FD2" w:rsidP="00942FD2">
            <w:pPr>
              <w:pStyle w:val="Heading2"/>
              <w:rPr>
                <w:b w:val="0"/>
                <w:bCs w:val="0"/>
                <w:color w:val="000000" w:themeColor="text1"/>
                <w:sz w:val="70"/>
                <w:szCs w:val="70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64854">
              <w:rPr>
                <w:color w:val="0057FF"/>
                <w:sz w:val="70"/>
                <w:szCs w:val="70"/>
              </w:rPr>
              <w:t xml:space="preserve">February </w:t>
            </w:r>
          </w:p>
        </w:tc>
      </w:tr>
      <w:tr w:rsidR="005575B7" w:rsidTr="005575B7">
        <w:trPr>
          <w:trHeight w:val="1584"/>
          <w:jc w:val="center"/>
        </w:trPr>
        <w:tc>
          <w:tcPr>
            <w:tcW w:w="7198" w:type="dxa"/>
            <w:vMerge/>
          </w:tcPr>
          <w:p w:rsidR="005575B7" w:rsidRDefault="005575B7" w:rsidP="00B427E3">
            <w:pPr>
              <w:rPr>
                <w:noProof/>
              </w:rPr>
            </w:pPr>
          </w:p>
        </w:tc>
        <w:tc>
          <w:tcPr>
            <w:tcW w:w="812" w:type="dxa"/>
            <w:vMerge/>
          </w:tcPr>
          <w:p w:rsidR="005575B7" w:rsidRDefault="005575B7" w:rsidP="00B427E3"/>
        </w:tc>
        <w:tc>
          <w:tcPr>
            <w:tcW w:w="2160" w:type="dxa"/>
            <w:vMerge/>
          </w:tcPr>
          <w:p w:rsidR="005575B7" w:rsidRDefault="005575B7" w:rsidP="00B427E3"/>
        </w:tc>
        <w:tc>
          <w:tcPr>
            <w:tcW w:w="4230" w:type="dxa"/>
          </w:tcPr>
          <w:p w:rsidR="005575B7" w:rsidRDefault="005575B7" w:rsidP="00942FD2"/>
        </w:tc>
      </w:tr>
      <w:tr w:rsidR="005575B7" w:rsidTr="005575B7">
        <w:trPr>
          <w:trHeight w:val="288"/>
          <w:jc w:val="center"/>
        </w:trPr>
        <w:tc>
          <w:tcPr>
            <w:tcW w:w="7198" w:type="dxa"/>
            <w:vMerge/>
          </w:tcPr>
          <w:p w:rsidR="005575B7" w:rsidRDefault="005575B7" w:rsidP="00B427E3">
            <w:pPr>
              <w:rPr>
                <w:noProof/>
              </w:rPr>
            </w:pPr>
          </w:p>
        </w:tc>
        <w:tc>
          <w:tcPr>
            <w:tcW w:w="812" w:type="dxa"/>
            <w:vMerge/>
          </w:tcPr>
          <w:p w:rsidR="005575B7" w:rsidRDefault="005575B7" w:rsidP="00B427E3"/>
        </w:tc>
        <w:tc>
          <w:tcPr>
            <w:tcW w:w="2160" w:type="dxa"/>
          </w:tcPr>
          <w:p w:rsidR="005575B7" w:rsidRDefault="005575B7" w:rsidP="005575B7"/>
        </w:tc>
        <w:tc>
          <w:tcPr>
            <w:tcW w:w="4230" w:type="dxa"/>
          </w:tcPr>
          <w:p w:rsidR="005575B7" w:rsidRDefault="005575B7" w:rsidP="005575B7"/>
        </w:tc>
      </w:tr>
      <w:tr w:rsidR="005575B7" w:rsidTr="005575B7">
        <w:trPr>
          <w:trHeight w:val="576"/>
          <w:jc w:val="center"/>
        </w:trPr>
        <w:tc>
          <w:tcPr>
            <w:tcW w:w="7198" w:type="dxa"/>
            <w:vMerge/>
          </w:tcPr>
          <w:p w:rsidR="005575B7" w:rsidRDefault="005575B7" w:rsidP="00B427E3">
            <w:pPr>
              <w:rPr>
                <w:noProof/>
              </w:rPr>
            </w:pPr>
          </w:p>
        </w:tc>
        <w:tc>
          <w:tcPr>
            <w:tcW w:w="812" w:type="dxa"/>
            <w:vMerge/>
          </w:tcPr>
          <w:p w:rsidR="005575B7" w:rsidRDefault="005575B7" w:rsidP="00B427E3"/>
        </w:tc>
        <w:tc>
          <w:tcPr>
            <w:tcW w:w="2160" w:type="dxa"/>
            <w:vMerge w:val="restart"/>
          </w:tcPr>
          <w:p w:rsidR="005575B7" w:rsidRDefault="005575B7" w:rsidP="00B427E3">
            <w:r w:rsidRPr="009C5B35">
              <w:rPr>
                <w:noProof/>
              </w:rPr>
              <mc:AlternateContent>
                <mc:Choice Requires="wps">
                  <w:drawing>
                    <wp:inline distT="0" distB="0" distL="0" distR="0" wp14:anchorId="1C5D2E33" wp14:editId="3DC21E7D">
                      <wp:extent cx="1295455" cy="740954"/>
                      <wp:effectExtent l="0" t="0" r="0" b="0"/>
                      <wp:docPr id="377" name="Rectangle 375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60000">
                                <a:off x="0" y="0"/>
                                <a:ext cx="1295455" cy="74095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5575B7" w:rsidRDefault="00942FD2" w:rsidP="005575B7">
                                  <w:pPr>
                                    <w:pStyle w:val="Heading1"/>
                                  </w:pPr>
                                  <w:r>
                                    <w:t>19</w:t>
                                  </w:r>
                                  <w:r w:rsidRPr="00942FD2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:rsidR="00942FD2" w:rsidRPr="00942FD2" w:rsidRDefault="00942FD2" w:rsidP="00942FD2"/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5D2E33" id="Rectangle 375" o:spid="_x0000_s1028" style="width:102pt;height:58.35pt;rotation:-4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" filled="f" stroked="f">
                      <v:textbox inset="0,0,0,0">
                        <w:txbxContent>
                          <w:p w:rsidR="005575B7" w:rsidRDefault="00942FD2" w:rsidP="005575B7">
                            <w:pPr>
                              <w:pStyle w:val="Heading1"/>
                            </w:pPr>
                            <w:r>
                              <w:t>19</w:t>
                            </w:r>
                            <w:r w:rsidRPr="00942FD2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  <w:p w:rsidR="00942FD2" w:rsidRPr="00942FD2" w:rsidRDefault="00942FD2" w:rsidP="00942FD2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230" w:type="dxa"/>
          </w:tcPr>
          <w:p w:rsidR="005575B7" w:rsidRPr="00942FD2" w:rsidRDefault="00942FD2" w:rsidP="00942FD2">
            <w:pPr>
              <w:pStyle w:val="Heading2"/>
              <w:rPr>
                <w:b w:val="0"/>
                <w:bCs w:val="0"/>
                <w:color w:val="000000" w:themeColor="text1"/>
                <w:sz w:val="64"/>
                <w:szCs w:val="64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64854">
              <w:rPr>
                <w:color w:val="0057FF"/>
                <w:sz w:val="64"/>
                <w:szCs w:val="64"/>
              </w:rPr>
              <w:t>March</w:t>
            </w:r>
          </w:p>
        </w:tc>
      </w:tr>
      <w:tr w:rsidR="005575B7" w:rsidTr="005575B7">
        <w:trPr>
          <w:trHeight w:val="1584"/>
          <w:jc w:val="center"/>
        </w:trPr>
        <w:tc>
          <w:tcPr>
            <w:tcW w:w="7198" w:type="dxa"/>
            <w:vMerge/>
          </w:tcPr>
          <w:p w:rsidR="005575B7" w:rsidRDefault="005575B7" w:rsidP="00B427E3">
            <w:pPr>
              <w:rPr>
                <w:noProof/>
              </w:rPr>
            </w:pPr>
          </w:p>
        </w:tc>
        <w:tc>
          <w:tcPr>
            <w:tcW w:w="812" w:type="dxa"/>
            <w:vMerge/>
          </w:tcPr>
          <w:p w:rsidR="005575B7" w:rsidRDefault="005575B7" w:rsidP="00B427E3"/>
        </w:tc>
        <w:tc>
          <w:tcPr>
            <w:tcW w:w="2160" w:type="dxa"/>
            <w:vMerge/>
          </w:tcPr>
          <w:p w:rsidR="005575B7" w:rsidRDefault="005575B7" w:rsidP="00B427E3"/>
        </w:tc>
        <w:tc>
          <w:tcPr>
            <w:tcW w:w="4230" w:type="dxa"/>
          </w:tcPr>
          <w:p w:rsidR="005575B7" w:rsidRDefault="005575B7" w:rsidP="00942FD2"/>
        </w:tc>
      </w:tr>
      <w:tr w:rsidR="005575B7" w:rsidTr="005575B7">
        <w:trPr>
          <w:trHeight w:val="288"/>
          <w:jc w:val="center"/>
        </w:trPr>
        <w:tc>
          <w:tcPr>
            <w:tcW w:w="7198" w:type="dxa"/>
            <w:vMerge/>
          </w:tcPr>
          <w:p w:rsidR="005575B7" w:rsidRDefault="005575B7" w:rsidP="005575B7">
            <w:pPr>
              <w:rPr>
                <w:noProof/>
              </w:rPr>
            </w:pPr>
          </w:p>
        </w:tc>
        <w:tc>
          <w:tcPr>
            <w:tcW w:w="812" w:type="dxa"/>
            <w:vMerge/>
          </w:tcPr>
          <w:p w:rsidR="005575B7" w:rsidRDefault="005575B7" w:rsidP="005575B7"/>
        </w:tc>
        <w:tc>
          <w:tcPr>
            <w:tcW w:w="2160" w:type="dxa"/>
          </w:tcPr>
          <w:p w:rsidR="005575B7" w:rsidRDefault="005575B7" w:rsidP="005575B7"/>
        </w:tc>
        <w:tc>
          <w:tcPr>
            <w:tcW w:w="4230" w:type="dxa"/>
          </w:tcPr>
          <w:p w:rsidR="005575B7" w:rsidRPr="00D64854" w:rsidRDefault="005575B7" w:rsidP="005575B7"/>
        </w:tc>
      </w:tr>
      <w:tr w:rsidR="005575B7" w:rsidTr="00D64854">
        <w:trPr>
          <w:trHeight w:val="180"/>
          <w:jc w:val="center"/>
        </w:trPr>
        <w:tc>
          <w:tcPr>
            <w:tcW w:w="7198" w:type="dxa"/>
            <w:vMerge/>
          </w:tcPr>
          <w:p w:rsidR="005575B7" w:rsidRDefault="005575B7" w:rsidP="00B427E3">
            <w:pPr>
              <w:rPr>
                <w:noProof/>
              </w:rPr>
            </w:pPr>
          </w:p>
        </w:tc>
        <w:tc>
          <w:tcPr>
            <w:tcW w:w="812" w:type="dxa"/>
            <w:vMerge/>
          </w:tcPr>
          <w:p w:rsidR="005575B7" w:rsidRDefault="005575B7" w:rsidP="00B427E3"/>
        </w:tc>
        <w:tc>
          <w:tcPr>
            <w:tcW w:w="2160" w:type="dxa"/>
            <w:vMerge w:val="restart"/>
          </w:tcPr>
          <w:p w:rsidR="005575B7" w:rsidRDefault="005575B7" w:rsidP="00942FD2">
            <w:pPr>
              <w:jc w:val="both"/>
            </w:pPr>
          </w:p>
        </w:tc>
        <w:tc>
          <w:tcPr>
            <w:tcW w:w="4230" w:type="dxa"/>
          </w:tcPr>
          <w:p w:rsidR="005575B7" w:rsidRPr="00D64854" w:rsidRDefault="00D64854" w:rsidP="00942FD2">
            <w:pPr>
              <w:pStyle w:val="Heading2"/>
              <w:rPr>
                <w:b w:val="0"/>
                <w:bCs w:val="0"/>
                <w:color w:val="000000" w:themeColor="text1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64854">
              <w:rPr>
                <w:b w:val="0"/>
                <w:bCs w:val="0"/>
                <w:color w:val="000000" w:themeColor="text1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ALWAYS THE 3</w:t>
            </w:r>
            <w:r w:rsidRPr="00D64854">
              <w:rPr>
                <w:b w:val="0"/>
                <w:bCs w:val="0"/>
                <w:color w:val="000000" w:themeColor="text1"/>
                <w:sz w:val="24"/>
                <w:szCs w:val="24"/>
                <w:vertAlign w:val="superscript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RD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SATURDAY DURING </w:t>
            </w:r>
            <w:bookmarkStart w:id="0" w:name="_GoBack"/>
            <w:bookmarkEnd w:id="0"/>
            <w:r w:rsidRPr="00D64854">
              <w:rPr>
                <w:b w:val="0"/>
                <w:bCs w:val="0"/>
                <w:color w:val="000000" w:themeColor="text1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THE WINTER MONTHS .</w:t>
            </w:r>
          </w:p>
        </w:tc>
      </w:tr>
      <w:tr w:rsidR="005575B7" w:rsidTr="005575B7">
        <w:trPr>
          <w:trHeight w:val="1584"/>
          <w:jc w:val="center"/>
        </w:trPr>
        <w:tc>
          <w:tcPr>
            <w:tcW w:w="7198" w:type="dxa"/>
            <w:vMerge/>
          </w:tcPr>
          <w:p w:rsidR="005575B7" w:rsidRDefault="005575B7" w:rsidP="00B427E3">
            <w:pPr>
              <w:rPr>
                <w:noProof/>
              </w:rPr>
            </w:pPr>
          </w:p>
        </w:tc>
        <w:tc>
          <w:tcPr>
            <w:tcW w:w="812" w:type="dxa"/>
          </w:tcPr>
          <w:p w:rsidR="005575B7" w:rsidRDefault="005575B7" w:rsidP="00B427E3"/>
        </w:tc>
        <w:tc>
          <w:tcPr>
            <w:tcW w:w="2160" w:type="dxa"/>
            <w:vMerge/>
          </w:tcPr>
          <w:p w:rsidR="005575B7" w:rsidRDefault="005575B7" w:rsidP="00B427E3"/>
        </w:tc>
        <w:tc>
          <w:tcPr>
            <w:tcW w:w="4230" w:type="dxa"/>
          </w:tcPr>
          <w:p w:rsidR="005575B7" w:rsidRDefault="005575B7" w:rsidP="00942FD2">
            <w:pPr>
              <w:pStyle w:val="ListParagraph"/>
              <w:numPr>
                <w:ilvl w:val="0"/>
                <w:numId w:val="0"/>
              </w:numPr>
            </w:pPr>
          </w:p>
          <w:p w:rsidR="00942FD2" w:rsidRPr="005575B7" w:rsidRDefault="00942FD2" w:rsidP="00942FD2">
            <w:pPr>
              <w:pStyle w:val="ListParagraph"/>
              <w:numPr>
                <w:ilvl w:val="0"/>
                <w:numId w:val="0"/>
              </w:numPr>
            </w:pPr>
          </w:p>
        </w:tc>
      </w:tr>
    </w:tbl>
    <w:p w:rsidR="00D56FAD" w:rsidRDefault="00D64854">
      <w:pPr>
        <w:spacing w:after="160" w:line="259" w:lineRule="auto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A48B882" wp14:editId="32DB390E">
                <wp:simplePos x="0" y="0"/>
                <wp:positionH relativeFrom="column">
                  <wp:posOffset>0</wp:posOffset>
                </wp:positionH>
                <wp:positionV relativeFrom="page">
                  <wp:posOffset>1162436</wp:posOffset>
                </wp:positionV>
                <wp:extent cx="4358005" cy="5716143"/>
                <wp:effectExtent l="0" t="57150" r="0" b="0"/>
                <wp:wrapNone/>
                <wp:docPr id="423" name="Group 4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8005" cy="5716143"/>
                          <a:chOff x="-743528" y="121748"/>
                          <a:chExt cx="4183378" cy="3261531"/>
                        </a:xfrm>
                      </wpg:grpSpPr>
                      <wpg:grpSp>
                        <wpg:cNvPr id="422" name="Group 422"/>
                        <wpg:cNvGrpSpPr/>
                        <wpg:grpSpPr>
                          <a:xfrm>
                            <a:off x="-743528" y="121748"/>
                            <a:ext cx="4183378" cy="3261531"/>
                            <a:chOff x="-942918" y="-2714"/>
                            <a:chExt cx="4183378" cy="3261714"/>
                          </a:xfrm>
                        </wpg:grpSpPr>
                        <wps:wsp>
                          <wps:cNvPr id="41" name="Rectangle 40">
                            <a:extLst>
                              <a:ext uri="{FF2B5EF4-FFF2-40B4-BE49-F238E27FC236}">
                                <a16:creationId xmlns:a16="http://schemas.microsoft.com/office/drawing/2014/main" id="{C6E0EEBB-44C4-45BF-9848-5F5FF6A2BD03}"/>
                              </a:ext>
                            </a:extLst>
                          </wps:cNvPr>
                          <wps:cNvSpPr/>
                          <wps:spPr>
                            <a:xfrm rot="21360000">
                              <a:off x="-942918" y="610941"/>
                              <a:ext cx="4183378" cy="163263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575B7" w:rsidRPr="00942FD2" w:rsidRDefault="00942FD2" w:rsidP="00942FD2">
                                <w:pPr>
                                  <w:pStyle w:val="Title"/>
                                  <w:rPr>
                                    <w:sz w:val="140"/>
                                    <w:szCs w:val="140"/>
                                  </w:rPr>
                                </w:pPr>
                                <w:r w:rsidRPr="00942FD2">
                                  <w:rPr>
                                    <w:sz w:val="140"/>
                                    <w:szCs w:val="140"/>
                                  </w:rPr>
                                  <w:t>Winter Hike Series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noAutofit/>
                          </wps:bodyPr>
                        </wps:wsp>
                        <wpg:grpSp>
                          <wpg:cNvPr id="54" name="Group 53" descr="Ribbon Text">
                            <a:extLst>
                              <a:ext uri="{FF2B5EF4-FFF2-40B4-BE49-F238E27FC236}">
                                <a16:creationId xmlns:a16="http://schemas.microsoft.com/office/drawing/2014/main" id="{FFF19A6B-EA9A-4682-8F21-499461EF7218}"/>
                              </a:ext>
                            </a:extLst>
                          </wpg:cNvPr>
                          <wpg:cNvGrpSpPr/>
                          <wpg:grpSpPr>
                            <a:xfrm rot="21360000">
                              <a:off x="471952" y="-2714"/>
                              <a:ext cx="1966173" cy="431763"/>
                              <a:chOff x="471420" y="-8131"/>
                              <a:chExt cx="2617757" cy="696102"/>
                            </a:xfrm>
                          </wpg:grpSpPr>
                          <wps:wsp>
                            <wps:cNvPr id="4" name="Freeform: Shape 4">
                              <a:extLst>
                                <a:ext uri="{FF2B5EF4-FFF2-40B4-BE49-F238E27FC236}">
                                  <a16:creationId xmlns:a16="http://schemas.microsoft.com/office/drawing/2014/main" id="{2DD5AD64-A719-457B-8BAD-4487CAB11A13}"/>
                                </a:ext>
                              </a:extLst>
                            </wps:cNvPr>
                            <wps:cNvSpPr/>
                            <wps:spPr>
                              <a:xfrm flipH="1">
                                <a:off x="471420" y="83323"/>
                                <a:ext cx="436796" cy="540001"/>
                              </a:xfrm>
                              <a:custGeom>
                                <a:avLst/>
                                <a:gdLst>
                                  <a:gd name="connsiteX0" fmla="*/ 0 w 436796"/>
                                  <a:gd name="connsiteY0" fmla="*/ 0 h 378767"/>
                                  <a:gd name="connsiteX1" fmla="*/ 424656 w 436796"/>
                                  <a:gd name="connsiteY1" fmla="*/ 0 h 378767"/>
                                  <a:gd name="connsiteX2" fmla="*/ 244360 w 436796"/>
                                  <a:gd name="connsiteY2" fmla="*/ 180296 h 378767"/>
                                  <a:gd name="connsiteX3" fmla="*/ 436796 w 436796"/>
                                  <a:gd name="connsiteY3" fmla="*/ 372732 h 378767"/>
                                  <a:gd name="connsiteX4" fmla="*/ 436796 w 436796"/>
                                  <a:gd name="connsiteY4" fmla="*/ 378767 h 378767"/>
                                  <a:gd name="connsiteX5" fmla="*/ 0 w 436796"/>
                                  <a:gd name="connsiteY5" fmla="*/ 378767 h 37876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436796" h="378767">
                                    <a:moveTo>
                                      <a:pt x="0" y="0"/>
                                    </a:moveTo>
                                    <a:lnTo>
                                      <a:pt x="424656" y="0"/>
                                    </a:lnTo>
                                    <a:lnTo>
                                      <a:pt x="244360" y="180296"/>
                                    </a:lnTo>
                                    <a:lnTo>
                                      <a:pt x="436796" y="372732"/>
                                    </a:lnTo>
                                    <a:lnTo>
                                      <a:pt x="436796" y="378767"/>
                                    </a:lnTo>
                                    <a:lnTo>
                                      <a:pt x="0" y="3787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FF"/>
                              </a:solidFill>
                              <a:ln w="12700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5" name="Isosceles Triangle 5">
                              <a:extLst>
                                <a:ext uri="{FF2B5EF4-FFF2-40B4-BE49-F238E27FC236}">
                                  <a16:creationId xmlns:a16="http://schemas.microsoft.com/office/drawing/2014/main" id="{27BAB775-1E76-4B81-9F30-F4AF763DFBBD}"/>
                                </a:ext>
                              </a:extLst>
                            </wps:cNvPr>
                            <wps:cNvSpPr/>
                            <wps:spPr>
                              <a:xfrm rot="10800000">
                                <a:off x="701108" y="537784"/>
                                <a:ext cx="200025" cy="150187"/>
                              </a:xfrm>
                              <a:prstGeom prst="triangle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3E8853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6" name="Freeform: Shape 6">
                              <a:extLst>
                                <a:ext uri="{FF2B5EF4-FFF2-40B4-BE49-F238E27FC236}">
                                  <a16:creationId xmlns:a16="http://schemas.microsoft.com/office/drawing/2014/main" id="{2255BC18-BE1B-4DB0-8104-2995470C92D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652381" y="119621"/>
                                <a:ext cx="436796" cy="539929"/>
                              </a:xfrm>
                              <a:custGeom>
                                <a:avLst/>
                                <a:gdLst>
                                  <a:gd name="connsiteX0" fmla="*/ 0 w 436796"/>
                                  <a:gd name="connsiteY0" fmla="*/ 0 h 378767"/>
                                  <a:gd name="connsiteX1" fmla="*/ 424656 w 436796"/>
                                  <a:gd name="connsiteY1" fmla="*/ 0 h 378767"/>
                                  <a:gd name="connsiteX2" fmla="*/ 244360 w 436796"/>
                                  <a:gd name="connsiteY2" fmla="*/ 180296 h 378767"/>
                                  <a:gd name="connsiteX3" fmla="*/ 436796 w 436796"/>
                                  <a:gd name="connsiteY3" fmla="*/ 372732 h 378767"/>
                                  <a:gd name="connsiteX4" fmla="*/ 436796 w 436796"/>
                                  <a:gd name="connsiteY4" fmla="*/ 378767 h 378767"/>
                                  <a:gd name="connsiteX5" fmla="*/ 0 w 436796"/>
                                  <a:gd name="connsiteY5" fmla="*/ 378767 h 37876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436796" h="378767">
                                    <a:moveTo>
                                      <a:pt x="0" y="0"/>
                                    </a:moveTo>
                                    <a:lnTo>
                                      <a:pt x="424656" y="0"/>
                                    </a:lnTo>
                                    <a:lnTo>
                                      <a:pt x="244360" y="180296"/>
                                    </a:lnTo>
                                    <a:lnTo>
                                      <a:pt x="436796" y="372732"/>
                                    </a:lnTo>
                                    <a:lnTo>
                                      <a:pt x="436796" y="378767"/>
                                    </a:lnTo>
                                    <a:lnTo>
                                      <a:pt x="0" y="3787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7" name="Isosceles Triangle 7">
                              <a:extLst>
                                <a:ext uri="{FF2B5EF4-FFF2-40B4-BE49-F238E27FC236}">
                                  <a16:creationId xmlns:a16="http://schemas.microsoft.com/office/drawing/2014/main" id="{C8919F94-C890-4792-A168-D47073DEECD2}"/>
                                </a:ext>
                              </a:extLst>
                            </wps:cNvPr>
                            <wps:cNvSpPr/>
                            <wps:spPr>
                              <a:xfrm rot="10800000" flipH="1">
                                <a:off x="2697618" y="527976"/>
                                <a:ext cx="153016" cy="141553"/>
                              </a:xfrm>
                              <a:prstGeom prst="triangle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3E8853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8" name="Rectangle 8">
                              <a:extLst>
                                <a:ext uri="{FF2B5EF4-FFF2-40B4-BE49-F238E27FC236}">
                                  <a16:creationId xmlns:a16="http://schemas.microsoft.com/office/drawing/2014/main" id="{EA5DDF73-3663-4B4E-B7AF-63EC5B5641E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834858" y="-8131"/>
                                <a:ext cx="1876490" cy="5540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57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9" name="TextBox 52">
                              <a:extLst>
                                <a:ext uri="{FF2B5EF4-FFF2-40B4-BE49-F238E27FC236}">
                                  <a16:creationId xmlns:a16="http://schemas.microsoft.com/office/drawing/2014/main" id="{127E8740-4C88-4E6C-8CA3-7A04D4130F01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834124" y="-553"/>
                                <a:ext cx="1864906" cy="5139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57FF"/>
                              </a:solidFill>
                            </wps:spPr>
                            <wps:txbx>
                              <w:txbxContent>
                                <w:p w:rsidR="005575B7" w:rsidRPr="005B6D8F" w:rsidRDefault="00942FD2" w:rsidP="005575B7">
                                  <w:pPr>
                                    <w:pStyle w:val="Subtitle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5B6D8F">
                                    <w:rPr>
                                      <w:sz w:val="40"/>
                                      <w:szCs w:val="40"/>
                                    </w:rPr>
                                    <w:t>Lockbourne’s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wpg:grpSp>
                        <wps:wsp>
                          <wps:cNvPr id="359" name="TextBox 358">
                            <a:extLst>
                              <a:ext uri="{FF2B5EF4-FFF2-40B4-BE49-F238E27FC236}">
                                <a16:creationId xmlns:a16="http://schemas.microsoft.com/office/drawing/2014/main" id="{85A47528-F3B9-4B67-875D-B150A0E3ECF1}"/>
                              </a:ext>
                            </a:extLst>
                          </wps:cNvPr>
                          <wps:cNvSpPr txBox="1"/>
                          <wps:spPr>
                            <a:xfrm rot="21360000">
                              <a:off x="47625" y="2283586"/>
                              <a:ext cx="3129915" cy="97541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B6D8F" w:rsidRPr="005B6D8F" w:rsidRDefault="005B6D8F" w:rsidP="005575B7">
                                <w:pPr>
                                  <w:rPr>
                                    <w:sz w:val="36"/>
                                  </w:rPr>
                                </w:pPr>
                                <w:r w:rsidRPr="005B6D8F">
                                  <w:rPr>
                                    <w:sz w:val="36"/>
                                  </w:rPr>
                                  <w:t>JOIN US IN LOCKE ME</w:t>
                                </w:r>
                                <w:r w:rsidR="00D64854">
                                  <w:rPr>
                                    <w:sz w:val="36"/>
                                  </w:rPr>
                                  <w:t xml:space="preserve">ADOW PARK FOR </w:t>
                                </w:r>
                                <w:r w:rsidRPr="005B6D8F">
                                  <w:rPr>
                                    <w:sz w:val="36"/>
                                  </w:rPr>
                                  <w:t>GUIDED MAGNOLIA TRAIL TOURS</w:t>
                                </w:r>
                                <w:r w:rsidR="00D64854">
                                  <w:rPr>
                                    <w:sz w:val="36"/>
                                  </w:rPr>
                                  <w:t xml:space="preserve"> &amp; COMPLIMENTARY HOT CHOCOLATE</w:t>
                                </w:r>
                                <w:r w:rsidRPr="005B6D8F">
                                  <w:rPr>
                                    <w:sz w:val="36"/>
                                  </w:rPr>
                                  <w:t>.</w:t>
                                </w:r>
                              </w:p>
                              <w:p w:rsidR="005575B7" w:rsidRPr="005B6D8F" w:rsidRDefault="005B6D8F" w:rsidP="005575B7">
                                <w:pPr>
                                  <w:rPr>
                                    <w:sz w:val="36"/>
                                  </w:rPr>
                                </w:pPr>
                                <w:r w:rsidRPr="005B6D8F">
                                  <w:rPr>
                                    <w:sz w:val="36"/>
                                  </w:rPr>
                                  <w:t xml:space="preserve"> FUN FOR ALL AGES!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60" name="TextBox 359">
                            <a:extLst>
                              <a:ext uri="{FF2B5EF4-FFF2-40B4-BE49-F238E27FC236}">
                                <a16:creationId xmlns:a16="http://schemas.microsoft.com/office/drawing/2014/main" id="{E5CE0193-6ED2-47A9-81AD-350A57302494}"/>
                              </a:ext>
                            </a:extLst>
                          </wps:cNvPr>
                          <wps:cNvSpPr txBox="1"/>
                          <wps:spPr>
                            <a:xfrm rot="21360000">
                              <a:off x="-255879" y="1958620"/>
                              <a:ext cx="3129915" cy="45790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575B7" w:rsidRPr="005B6D8F" w:rsidRDefault="005B6D8F" w:rsidP="005575B7">
                                <w:pPr>
                                  <w:pStyle w:val="Date"/>
                                  <w:rPr>
                                    <w:sz w:val="52"/>
                                    <w:szCs w:val="52"/>
                                  </w:rPr>
                                </w:pPr>
                                <w:r w:rsidRPr="005B6D8F">
                                  <w:rPr>
                                    <w:sz w:val="52"/>
                                    <w:szCs w:val="52"/>
                                  </w:rPr>
                                  <w:t xml:space="preserve">11 AM </w:t>
                                </w:r>
                              </w:p>
                              <w:p w:rsidR="005B6D8F" w:rsidRPr="005B6D8F" w:rsidRDefault="005B6D8F" w:rsidP="005B6D8F">
                                <w:pPr>
                                  <w:rPr>
                                    <w:sz w:val="52"/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39" name="Freeform: Shape 38" descr="Snow&#10;">
                          <a:extLst>
                            <a:ext uri="{FF2B5EF4-FFF2-40B4-BE49-F238E27FC236}">
                              <a16:creationId xmlns:a16="http://schemas.microsoft.com/office/drawing/2014/main" id="{E5584B49-A72E-41EA-95AE-DBEDB85073AA}"/>
                            </a:ext>
                          </a:extLst>
                        </wps:cNvPr>
                        <wps:cNvSpPr/>
                        <wps:spPr>
                          <a:xfrm rot="6300000">
                            <a:off x="-647981" y="1045794"/>
                            <a:ext cx="457200" cy="522605"/>
                          </a:xfrm>
                          <a:custGeom>
                            <a:avLst/>
                            <a:gdLst>
                              <a:gd name="connsiteX0" fmla="*/ 39907 w 226086"/>
                              <a:gd name="connsiteY0" fmla="*/ 211087 h 258384"/>
                              <a:gd name="connsiteX1" fmla="*/ 35063 w 226086"/>
                              <a:gd name="connsiteY1" fmla="*/ 212702 h 258384"/>
                              <a:gd name="connsiteX2" fmla="*/ 23758 w 226086"/>
                              <a:gd name="connsiteY2" fmla="*/ 204627 h 258384"/>
                              <a:gd name="connsiteX3" fmla="*/ 30218 w 226086"/>
                              <a:gd name="connsiteY3" fmla="*/ 188478 h 258384"/>
                              <a:gd name="connsiteX4" fmla="*/ 28603 w 226086"/>
                              <a:gd name="connsiteY4" fmla="*/ 161025 h 258384"/>
                              <a:gd name="connsiteX5" fmla="*/ 22143 w 226086"/>
                              <a:gd name="connsiteY5" fmla="*/ 159410 h 258384"/>
                              <a:gd name="connsiteX6" fmla="*/ 25373 w 226086"/>
                              <a:gd name="connsiteY6" fmla="*/ 151335 h 258384"/>
                              <a:gd name="connsiteX7" fmla="*/ 33448 w 226086"/>
                              <a:gd name="connsiteY7" fmla="*/ 148106 h 258384"/>
                              <a:gd name="connsiteX8" fmla="*/ 38292 w 226086"/>
                              <a:gd name="connsiteY8" fmla="*/ 149720 h 258384"/>
                              <a:gd name="connsiteX9" fmla="*/ 46367 w 226086"/>
                              <a:gd name="connsiteY9" fmla="*/ 143261 h 258384"/>
                              <a:gd name="connsiteX10" fmla="*/ 39907 w 226086"/>
                              <a:gd name="connsiteY10" fmla="*/ 135186 h 258384"/>
                              <a:gd name="connsiteX11" fmla="*/ 36677 w 226086"/>
                              <a:gd name="connsiteY11" fmla="*/ 123882 h 258384"/>
                              <a:gd name="connsiteX12" fmla="*/ 30218 w 226086"/>
                              <a:gd name="connsiteY12" fmla="*/ 120652 h 258384"/>
                              <a:gd name="connsiteX13" fmla="*/ 20528 w 226086"/>
                              <a:gd name="connsiteY13" fmla="*/ 96429 h 258384"/>
                              <a:gd name="connsiteX14" fmla="*/ 22143 w 226086"/>
                              <a:gd name="connsiteY14" fmla="*/ 88354 h 258384"/>
                              <a:gd name="connsiteX15" fmla="*/ 30218 w 226086"/>
                              <a:gd name="connsiteY15" fmla="*/ 86739 h 258384"/>
                              <a:gd name="connsiteX16" fmla="*/ 33448 w 226086"/>
                              <a:gd name="connsiteY16" fmla="*/ 78665 h 258384"/>
                              <a:gd name="connsiteX17" fmla="*/ 43137 w 226086"/>
                              <a:gd name="connsiteY17" fmla="*/ 77050 h 258384"/>
                              <a:gd name="connsiteX18" fmla="*/ 44752 w 226086"/>
                              <a:gd name="connsiteY18" fmla="*/ 64131 h 258384"/>
                              <a:gd name="connsiteX19" fmla="*/ 47982 w 226086"/>
                              <a:gd name="connsiteY19" fmla="*/ 57671 h 258384"/>
                              <a:gd name="connsiteX20" fmla="*/ 44752 w 226086"/>
                              <a:gd name="connsiteY20" fmla="*/ 51212 h 258384"/>
                              <a:gd name="connsiteX21" fmla="*/ 49597 w 226086"/>
                              <a:gd name="connsiteY21" fmla="*/ 30218 h 258384"/>
                              <a:gd name="connsiteX22" fmla="*/ 64131 w 226086"/>
                              <a:gd name="connsiteY22" fmla="*/ 20528 h 258384"/>
                              <a:gd name="connsiteX23" fmla="*/ 68975 w 226086"/>
                              <a:gd name="connsiteY23" fmla="*/ 30218 h 258384"/>
                              <a:gd name="connsiteX24" fmla="*/ 75435 w 226086"/>
                              <a:gd name="connsiteY24" fmla="*/ 35063 h 258384"/>
                              <a:gd name="connsiteX25" fmla="*/ 85124 w 226086"/>
                              <a:gd name="connsiteY25" fmla="*/ 31833 h 258384"/>
                              <a:gd name="connsiteX26" fmla="*/ 75435 w 226086"/>
                              <a:gd name="connsiteY26" fmla="*/ 57671 h 258384"/>
                              <a:gd name="connsiteX27" fmla="*/ 80280 w 226086"/>
                              <a:gd name="connsiteY27" fmla="*/ 62516 h 258384"/>
                              <a:gd name="connsiteX28" fmla="*/ 94814 w 226086"/>
                              <a:gd name="connsiteY28" fmla="*/ 59286 h 258384"/>
                              <a:gd name="connsiteX29" fmla="*/ 93199 w 226086"/>
                              <a:gd name="connsiteY29" fmla="*/ 54441 h 258384"/>
                              <a:gd name="connsiteX30" fmla="*/ 99659 w 226086"/>
                              <a:gd name="connsiteY30" fmla="*/ 52826 h 258384"/>
                              <a:gd name="connsiteX31" fmla="*/ 106118 w 226086"/>
                              <a:gd name="connsiteY31" fmla="*/ 41522 h 258384"/>
                              <a:gd name="connsiteX32" fmla="*/ 115808 w 226086"/>
                              <a:gd name="connsiteY32" fmla="*/ 43137 h 258384"/>
                              <a:gd name="connsiteX33" fmla="*/ 114193 w 226086"/>
                              <a:gd name="connsiteY33" fmla="*/ 54441 h 258384"/>
                              <a:gd name="connsiteX34" fmla="*/ 119037 w 226086"/>
                              <a:gd name="connsiteY34" fmla="*/ 57671 h 258384"/>
                              <a:gd name="connsiteX35" fmla="*/ 115808 w 226086"/>
                              <a:gd name="connsiteY35" fmla="*/ 65746 h 258384"/>
                              <a:gd name="connsiteX36" fmla="*/ 125497 w 226086"/>
                              <a:gd name="connsiteY36" fmla="*/ 64131 h 258384"/>
                              <a:gd name="connsiteX37" fmla="*/ 136801 w 226086"/>
                              <a:gd name="connsiteY37" fmla="*/ 70590 h 258384"/>
                              <a:gd name="connsiteX38" fmla="*/ 141646 w 226086"/>
                              <a:gd name="connsiteY38" fmla="*/ 72205 h 258384"/>
                              <a:gd name="connsiteX39" fmla="*/ 148106 w 226086"/>
                              <a:gd name="connsiteY39" fmla="*/ 72205 h 258384"/>
                              <a:gd name="connsiteX40" fmla="*/ 149721 w 226086"/>
                              <a:gd name="connsiteY40" fmla="*/ 75435 h 258384"/>
                              <a:gd name="connsiteX41" fmla="*/ 156180 w 226086"/>
                              <a:gd name="connsiteY41" fmla="*/ 94814 h 258384"/>
                              <a:gd name="connsiteX42" fmla="*/ 164255 w 226086"/>
                              <a:gd name="connsiteY42" fmla="*/ 98044 h 258384"/>
                              <a:gd name="connsiteX43" fmla="*/ 175559 w 226086"/>
                              <a:gd name="connsiteY43" fmla="*/ 93199 h 258384"/>
                              <a:gd name="connsiteX44" fmla="*/ 185248 w 226086"/>
                              <a:gd name="connsiteY44" fmla="*/ 104503 h 258384"/>
                              <a:gd name="connsiteX45" fmla="*/ 190093 w 226086"/>
                              <a:gd name="connsiteY45" fmla="*/ 104503 h 258384"/>
                              <a:gd name="connsiteX46" fmla="*/ 199782 w 226086"/>
                              <a:gd name="connsiteY46" fmla="*/ 117422 h 258384"/>
                              <a:gd name="connsiteX47" fmla="*/ 207857 w 226086"/>
                              <a:gd name="connsiteY47" fmla="*/ 123882 h 258384"/>
                              <a:gd name="connsiteX48" fmla="*/ 204627 w 226086"/>
                              <a:gd name="connsiteY48" fmla="*/ 128727 h 258384"/>
                              <a:gd name="connsiteX49" fmla="*/ 206242 w 226086"/>
                              <a:gd name="connsiteY49" fmla="*/ 133571 h 258384"/>
                              <a:gd name="connsiteX50" fmla="*/ 199782 w 226086"/>
                              <a:gd name="connsiteY50" fmla="*/ 140031 h 258384"/>
                              <a:gd name="connsiteX51" fmla="*/ 204627 w 226086"/>
                              <a:gd name="connsiteY51" fmla="*/ 156180 h 258384"/>
                              <a:gd name="connsiteX52" fmla="*/ 219161 w 226086"/>
                              <a:gd name="connsiteY52" fmla="*/ 164255 h 258384"/>
                              <a:gd name="connsiteX53" fmla="*/ 209472 w 226086"/>
                              <a:gd name="connsiteY53" fmla="*/ 188478 h 258384"/>
                              <a:gd name="connsiteX54" fmla="*/ 199782 w 226086"/>
                              <a:gd name="connsiteY54" fmla="*/ 194938 h 258384"/>
                              <a:gd name="connsiteX55" fmla="*/ 188478 w 226086"/>
                              <a:gd name="connsiteY55" fmla="*/ 190093 h 258384"/>
                              <a:gd name="connsiteX56" fmla="*/ 177174 w 226086"/>
                              <a:gd name="connsiteY56" fmla="*/ 193323 h 258384"/>
                              <a:gd name="connsiteX57" fmla="*/ 182019 w 226086"/>
                              <a:gd name="connsiteY57" fmla="*/ 198168 h 258384"/>
                              <a:gd name="connsiteX58" fmla="*/ 175559 w 226086"/>
                              <a:gd name="connsiteY58" fmla="*/ 228851 h 258384"/>
                              <a:gd name="connsiteX59" fmla="*/ 157795 w 226086"/>
                              <a:gd name="connsiteY59" fmla="*/ 228851 h 258384"/>
                              <a:gd name="connsiteX60" fmla="*/ 149721 w 226086"/>
                              <a:gd name="connsiteY60" fmla="*/ 222391 h 258384"/>
                              <a:gd name="connsiteX61" fmla="*/ 133571 w 226086"/>
                              <a:gd name="connsiteY61" fmla="*/ 232081 h 258384"/>
                              <a:gd name="connsiteX62" fmla="*/ 117422 w 226086"/>
                              <a:gd name="connsiteY62" fmla="*/ 236925 h 258384"/>
                              <a:gd name="connsiteX63" fmla="*/ 109348 w 226086"/>
                              <a:gd name="connsiteY63" fmla="*/ 240155 h 258384"/>
                              <a:gd name="connsiteX64" fmla="*/ 102888 w 226086"/>
                              <a:gd name="connsiteY64" fmla="*/ 232081 h 258384"/>
                              <a:gd name="connsiteX65" fmla="*/ 96429 w 226086"/>
                              <a:gd name="connsiteY65" fmla="*/ 219161 h 258384"/>
                              <a:gd name="connsiteX66" fmla="*/ 96429 w 226086"/>
                              <a:gd name="connsiteY66" fmla="*/ 212702 h 258384"/>
                              <a:gd name="connsiteX67" fmla="*/ 39907 w 226086"/>
                              <a:gd name="connsiteY67" fmla="*/ 211087 h 2583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</a:cxnLst>
                            <a:rect l="l" t="t" r="r" b="b"/>
                            <a:pathLst>
                              <a:path w="226086" h="258384">
                                <a:moveTo>
                                  <a:pt x="39907" y="211087"/>
                                </a:moveTo>
                                <a:cubicBezTo>
                                  <a:pt x="38292" y="211087"/>
                                  <a:pt x="36677" y="212702"/>
                                  <a:pt x="35063" y="212702"/>
                                </a:cubicBezTo>
                                <a:cubicBezTo>
                                  <a:pt x="30218" y="212702"/>
                                  <a:pt x="28603" y="206242"/>
                                  <a:pt x="23758" y="204627"/>
                                </a:cubicBezTo>
                                <a:cubicBezTo>
                                  <a:pt x="26988" y="199783"/>
                                  <a:pt x="28603" y="193323"/>
                                  <a:pt x="30218" y="188478"/>
                                </a:cubicBezTo>
                                <a:cubicBezTo>
                                  <a:pt x="31833" y="178789"/>
                                  <a:pt x="31833" y="169099"/>
                                  <a:pt x="28603" y="161025"/>
                                </a:cubicBezTo>
                                <a:cubicBezTo>
                                  <a:pt x="26988" y="161025"/>
                                  <a:pt x="23758" y="161025"/>
                                  <a:pt x="22143" y="159410"/>
                                </a:cubicBezTo>
                                <a:cubicBezTo>
                                  <a:pt x="23758" y="157795"/>
                                  <a:pt x="25373" y="154565"/>
                                  <a:pt x="25373" y="151335"/>
                                </a:cubicBezTo>
                                <a:cubicBezTo>
                                  <a:pt x="28603" y="152950"/>
                                  <a:pt x="31833" y="149720"/>
                                  <a:pt x="33448" y="148106"/>
                                </a:cubicBezTo>
                                <a:cubicBezTo>
                                  <a:pt x="35063" y="148106"/>
                                  <a:pt x="36677" y="149720"/>
                                  <a:pt x="38292" y="149720"/>
                                </a:cubicBezTo>
                                <a:cubicBezTo>
                                  <a:pt x="39907" y="146491"/>
                                  <a:pt x="43137" y="144876"/>
                                  <a:pt x="46367" y="143261"/>
                                </a:cubicBezTo>
                                <a:cubicBezTo>
                                  <a:pt x="43137" y="143261"/>
                                  <a:pt x="39907" y="140031"/>
                                  <a:pt x="39907" y="135186"/>
                                </a:cubicBezTo>
                                <a:cubicBezTo>
                                  <a:pt x="39907" y="131957"/>
                                  <a:pt x="39907" y="127112"/>
                                  <a:pt x="36677" y="123882"/>
                                </a:cubicBezTo>
                                <a:cubicBezTo>
                                  <a:pt x="35063" y="122267"/>
                                  <a:pt x="33448" y="122267"/>
                                  <a:pt x="30218" y="120652"/>
                                </a:cubicBezTo>
                                <a:cubicBezTo>
                                  <a:pt x="22143" y="115808"/>
                                  <a:pt x="20528" y="104503"/>
                                  <a:pt x="20528" y="96429"/>
                                </a:cubicBezTo>
                                <a:cubicBezTo>
                                  <a:pt x="20528" y="93199"/>
                                  <a:pt x="20528" y="89969"/>
                                  <a:pt x="22143" y="88354"/>
                                </a:cubicBezTo>
                                <a:cubicBezTo>
                                  <a:pt x="23758" y="86739"/>
                                  <a:pt x="26988" y="85124"/>
                                  <a:pt x="30218" y="86739"/>
                                </a:cubicBezTo>
                                <a:cubicBezTo>
                                  <a:pt x="28603" y="83510"/>
                                  <a:pt x="30218" y="80280"/>
                                  <a:pt x="33448" y="78665"/>
                                </a:cubicBezTo>
                                <a:cubicBezTo>
                                  <a:pt x="36677" y="77050"/>
                                  <a:pt x="39907" y="77050"/>
                                  <a:pt x="43137" y="77050"/>
                                </a:cubicBezTo>
                                <a:cubicBezTo>
                                  <a:pt x="46367" y="73820"/>
                                  <a:pt x="46367" y="68975"/>
                                  <a:pt x="44752" y="64131"/>
                                </a:cubicBezTo>
                                <a:cubicBezTo>
                                  <a:pt x="47982" y="64131"/>
                                  <a:pt x="47982" y="60901"/>
                                  <a:pt x="47982" y="57671"/>
                                </a:cubicBezTo>
                                <a:cubicBezTo>
                                  <a:pt x="47982" y="56056"/>
                                  <a:pt x="46367" y="52826"/>
                                  <a:pt x="44752" y="51212"/>
                                </a:cubicBezTo>
                                <a:cubicBezTo>
                                  <a:pt x="41522" y="44752"/>
                                  <a:pt x="43137" y="33448"/>
                                  <a:pt x="49597" y="30218"/>
                                </a:cubicBezTo>
                                <a:cubicBezTo>
                                  <a:pt x="54441" y="26988"/>
                                  <a:pt x="62516" y="26988"/>
                                  <a:pt x="64131" y="20528"/>
                                </a:cubicBezTo>
                                <a:cubicBezTo>
                                  <a:pt x="67361" y="22143"/>
                                  <a:pt x="68975" y="25373"/>
                                  <a:pt x="68975" y="30218"/>
                                </a:cubicBezTo>
                                <a:cubicBezTo>
                                  <a:pt x="72205" y="30218"/>
                                  <a:pt x="75435" y="31833"/>
                                  <a:pt x="75435" y="35063"/>
                                </a:cubicBezTo>
                                <a:cubicBezTo>
                                  <a:pt x="78665" y="33448"/>
                                  <a:pt x="81895" y="33448"/>
                                  <a:pt x="85124" y="31833"/>
                                </a:cubicBezTo>
                                <a:cubicBezTo>
                                  <a:pt x="81895" y="41522"/>
                                  <a:pt x="78665" y="49597"/>
                                  <a:pt x="75435" y="57671"/>
                                </a:cubicBezTo>
                                <a:cubicBezTo>
                                  <a:pt x="77050" y="59286"/>
                                  <a:pt x="78665" y="60901"/>
                                  <a:pt x="80280" y="62516"/>
                                </a:cubicBezTo>
                                <a:cubicBezTo>
                                  <a:pt x="85124" y="60901"/>
                                  <a:pt x="89969" y="59286"/>
                                  <a:pt x="94814" y="59286"/>
                                </a:cubicBezTo>
                                <a:cubicBezTo>
                                  <a:pt x="94814" y="57671"/>
                                  <a:pt x="93199" y="56056"/>
                                  <a:pt x="93199" y="54441"/>
                                </a:cubicBezTo>
                                <a:cubicBezTo>
                                  <a:pt x="94814" y="54441"/>
                                  <a:pt x="98044" y="54441"/>
                                  <a:pt x="99659" y="52826"/>
                                </a:cubicBezTo>
                                <a:cubicBezTo>
                                  <a:pt x="98044" y="47982"/>
                                  <a:pt x="101273" y="41522"/>
                                  <a:pt x="106118" y="41522"/>
                                </a:cubicBezTo>
                                <a:cubicBezTo>
                                  <a:pt x="107733" y="44752"/>
                                  <a:pt x="112578" y="46367"/>
                                  <a:pt x="115808" y="43137"/>
                                </a:cubicBezTo>
                                <a:cubicBezTo>
                                  <a:pt x="117422" y="46367"/>
                                  <a:pt x="117422" y="51212"/>
                                  <a:pt x="114193" y="54441"/>
                                </a:cubicBezTo>
                                <a:cubicBezTo>
                                  <a:pt x="115808" y="56056"/>
                                  <a:pt x="117422" y="56056"/>
                                  <a:pt x="119037" y="57671"/>
                                </a:cubicBezTo>
                                <a:cubicBezTo>
                                  <a:pt x="117422" y="60901"/>
                                  <a:pt x="117422" y="62516"/>
                                  <a:pt x="115808" y="65746"/>
                                </a:cubicBezTo>
                                <a:cubicBezTo>
                                  <a:pt x="119037" y="65746"/>
                                  <a:pt x="122267" y="65746"/>
                                  <a:pt x="125497" y="64131"/>
                                </a:cubicBezTo>
                                <a:cubicBezTo>
                                  <a:pt x="128727" y="65746"/>
                                  <a:pt x="131957" y="68975"/>
                                  <a:pt x="136801" y="70590"/>
                                </a:cubicBezTo>
                                <a:cubicBezTo>
                                  <a:pt x="138416" y="72205"/>
                                  <a:pt x="140031" y="72205"/>
                                  <a:pt x="141646" y="72205"/>
                                </a:cubicBezTo>
                                <a:cubicBezTo>
                                  <a:pt x="144876" y="72205"/>
                                  <a:pt x="146491" y="70590"/>
                                  <a:pt x="148106" y="72205"/>
                                </a:cubicBezTo>
                                <a:cubicBezTo>
                                  <a:pt x="149721" y="72205"/>
                                  <a:pt x="149721" y="73820"/>
                                  <a:pt x="149721" y="75435"/>
                                </a:cubicBezTo>
                                <a:cubicBezTo>
                                  <a:pt x="151335" y="81895"/>
                                  <a:pt x="154565" y="88354"/>
                                  <a:pt x="156180" y="94814"/>
                                </a:cubicBezTo>
                                <a:cubicBezTo>
                                  <a:pt x="159410" y="94814"/>
                                  <a:pt x="162640" y="94814"/>
                                  <a:pt x="164255" y="98044"/>
                                </a:cubicBezTo>
                                <a:cubicBezTo>
                                  <a:pt x="167484" y="96429"/>
                                  <a:pt x="170714" y="94814"/>
                                  <a:pt x="175559" y="93199"/>
                                </a:cubicBezTo>
                                <a:cubicBezTo>
                                  <a:pt x="177174" y="98044"/>
                                  <a:pt x="178789" y="106118"/>
                                  <a:pt x="185248" y="104503"/>
                                </a:cubicBezTo>
                                <a:cubicBezTo>
                                  <a:pt x="186863" y="104503"/>
                                  <a:pt x="188478" y="102888"/>
                                  <a:pt x="190093" y="104503"/>
                                </a:cubicBezTo>
                                <a:cubicBezTo>
                                  <a:pt x="196553" y="104503"/>
                                  <a:pt x="194938" y="114193"/>
                                  <a:pt x="199782" y="117422"/>
                                </a:cubicBezTo>
                                <a:cubicBezTo>
                                  <a:pt x="203012" y="120652"/>
                                  <a:pt x="207857" y="120652"/>
                                  <a:pt x="207857" y="123882"/>
                                </a:cubicBezTo>
                                <a:cubicBezTo>
                                  <a:pt x="207857" y="125497"/>
                                  <a:pt x="206242" y="127112"/>
                                  <a:pt x="204627" y="128727"/>
                                </a:cubicBezTo>
                                <a:cubicBezTo>
                                  <a:pt x="203012" y="130342"/>
                                  <a:pt x="203012" y="133571"/>
                                  <a:pt x="206242" y="133571"/>
                                </a:cubicBezTo>
                                <a:cubicBezTo>
                                  <a:pt x="204627" y="135186"/>
                                  <a:pt x="201397" y="138416"/>
                                  <a:pt x="199782" y="140031"/>
                                </a:cubicBezTo>
                                <a:cubicBezTo>
                                  <a:pt x="204627" y="143261"/>
                                  <a:pt x="207857" y="151335"/>
                                  <a:pt x="204627" y="156180"/>
                                </a:cubicBezTo>
                                <a:cubicBezTo>
                                  <a:pt x="207857" y="161025"/>
                                  <a:pt x="212702" y="164255"/>
                                  <a:pt x="219161" y="164255"/>
                                </a:cubicBezTo>
                                <a:cubicBezTo>
                                  <a:pt x="217546" y="172329"/>
                                  <a:pt x="214317" y="180404"/>
                                  <a:pt x="209472" y="188478"/>
                                </a:cubicBezTo>
                                <a:cubicBezTo>
                                  <a:pt x="207857" y="191708"/>
                                  <a:pt x="204627" y="194938"/>
                                  <a:pt x="199782" y="194938"/>
                                </a:cubicBezTo>
                                <a:cubicBezTo>
                                  <a:pt x="194938" y="194938"/>
                                  <a:pt x="191708" y="191708"/>
                                  <a:pt x="188478" y="190093"/>
                                </a:cubicBezTo>
                                <a:cubicBezTo>
                                  <a:pt x="185248" y="188478"/>
                                  <a:pt x="178789" y="188478"/>
                                  <a:pt x="177174" y="193323"/>
                                </a:cubicBezTo>
                                <a:cubicBezTo>
                                  <a:pt x="178789" y="194938"/>
                                  <a:pt x="180404" y="196553"/>
                                  <a:pt x="182019" y="198168"/>
                                </a:cubicBezTo>
                                <a:cubicBezTo>
                                  <a:pt x="175559" y="207857"/>
                                  <a:pt x="173944" y="219161"/>
                                  <a:pt x="175559" y="228851"/>
                                </a:cubicBezTo>
                                <a:cubicBezTo>
                                  <a:pt x="169099" y="227236"/>
                                  <a:pt x="162640" y="227236"/>
                                  <a:pt x="157795" y="228851"/>
                                </a:cubicBezTo>
                                <a:cubicBezTo>
                                  <a:pt x="154565" y="227236"/>
                                  <a:pt x="151335" y="224006"/>
                                  <a:pt x="149721" y="222391"/>
                                </a:cubicBezTo>
                                <a:cubicBezTo>
                                  <a:pt x="144876" y="225621"/>
                                  <a:pt x="140031" y="228851"/>
                                  <a:pt x="133571" y="232081"/>
                                </a:cubicBezTo>
                                <a:cubicBezTo>
                                  <a:pt x="128727" y="235310"/>
                                  <a:pt x="123882" y="238540"/>
                                  <a:pt x="117422" y="236925"/>
                                </a:cubicBezTo>
                                <a:cubicBezTo>
                                  <a:pt x="117422" y="240155"/>
                                  <a:pt x="112578" y="241770"/>
                                  <a:pt x="109348" y="240155"/>
                                </a:cubicBezTo>
                                <a:cubicBezTo>
                                  <a:pt x="106118" y="238540"/>
                                  <a:pt x="104503" y="235310"/>
                                  <a:pt x="102888" y="232081"/>
                                </a:cubicBezTo>
                                <a:cubicBezTo>
                                  <a:pt x="101273" y="227236"/>
                                  <a:pt x="98044" y="224006"/>
                                  <a:pt x="96429" y="219161"/>
                                </a:cubicBezTo>
                                <a:cubicBezTo>
                                  <a:pt x="96429" y="217546"/>
                                  <a:pt x="96429" y="214317"/>
                                  <a:pt x="96429" y="212702"/>
                                </a:cubicBezTo>
                                <a:cubicBezTo>
                                  <a:pt x="91584" y="203012"/>
                                  <a:pt x="43137" y="209472"/>
                                  <a:pt x="39907" y="2110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6144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73" name="Freeform: Shape 38" descr="Snow">
                          <a:extLst/>
                        </wps:cNvPr>
                        <wps:cNvSpPr/>
                        <wps:spPr>
                          <a:xfrm rot="6300000">
                            <a:off x="223203" y="938847"/>
                            <a:ext cx="457200" cy="522605"/>
                          </a:xfrm>
                          <a:custGeom>
                            <a:avLst/>
                            <a:gdLst>
                              <a:gd name="connsiteX0" fmla="*/ 39907 w 226086"/>
                              <a:gd name="connsiteY0" fmla="*/ 211087 h 258384"/>
                              <a:gd name="connsiteX1" fmla="*/ 35063 w 226086"/>
                              <a:gd name="connsiteY1" fmla="*/ 212702 h 258384"/>
                              <a:gd name="connsiteX2" fmla="*/ 23758 w 226086"/>
                              <a:gd name="connsiteY2" fmla="*/ 204627 h 258384"/>
                              <a:gd name="connsiteX3" fmla="*/ 30218 w 226086"/>
                              <a:gd name="connsiteY3" fmla="*/ 188478 h 258384"/>
                              <a:gd name="connsiteX4" fmla="*/ 28603 w 226086"/>
                              <a:gd name="connsiteY4" fmla="*/ 161025 h 258384"/>
                              <a:gd name="connsiteX5" fmla="*/ 22143 w 226086"/>
                              <a:gd name="connsiteY5" fmla="*/ 159410 h 258384"/>
                              <a:gd name="connsiteX6" fmla="*/ 25373 w 226086"/>
                              <a:gd name="connsiteY6" fmla="*/ 151335 h 258384"/>
                              <a:gd name="connsiteX7" fmla="*/ 33448 w 226086"/>
                              <a:gd name="connsiteY7" fmla="*/ 148106 h 258384"/>
                              <a:gd name="connsiteX8" fmla="*/ 38292 w 226086"/>
                              <a:gd name="connsiteY8" fmla="*/ 149720 h 258384"/>
                              <a:gd name="connsiteX9" fmla="*/ 46367 w 226086"/>
                              <a:gd name="connsiteY9" fmla="*/ 143261 h 258384"/>
                              <a:gd name="connsiteX10" fmla="*/ 39907 w 226086"/>
                              <a:gd name="connsiteY10" fmla="*/ 135186 h 258384"/>
                              <a:gd name="connsiteX11" fmla="*/ 36677 w 226086"/>
                              <a:gd name="connsiteY11" fmla="*/ 123882 h 258384"/>
                              <a:gd name="connsiteX12" fmla="*/ 30218 w 226086"/>
                              <a:gd name="connsiteY12" fmla="*/ 120652 h 258384"/>
                              <a:gd name="connsiteX13" fmla="*/ 20528 w 226086"/>
                              <a:gd name="connsiteY13" fmla="*/ 96429 h 258384"/>
                              <a:gd name="connsiteX14" fmla="*/ 22143 w 226086"/>
                              <a:gd name="connsiteY14" fmla="*/ 88354 h 258384"/>
                              <a:gd name="connsiteX15" fmla="*/ 30218 w 226086"/>
                              <a:gd name="connsiteY15" fmla="*/ 86739 h 258384"/>
                              <a:gd name="connsiteX16" fmla="*/ 33448 w 226086"/>
                              <a:gd name="connsiteY16" fmla="*/ 78665 h 258384"/>
                              <a:gd name="connsiteX17" fmla="*/ 43137 w 226086"/>
                              <a:gd name="connsiteY17" fmla="*/ 77050 h 258384"/>
                              <a:gd name="connsiteX18" fmla="*/ 44752 w 226086"/>
                              <a:gd name="connsiteY18" fmla="*/ 64131 h 258384"/>
                              <a:gd name="connsiteX19" fmla="*/ 47982 w 226086"/>
                              <a:gd name="connsiteY19" fmla="*/ 57671 h 258384"/>
                              <a:gd name="connsiteX20" fmla="*/ 44752 w 226086"/>
                              <a:gd name="connsiteY20" fmla="*/ 51212 h 258384"/>
                              <a:gd name="connsiteX21" fmla="*/ 49597 w 226086"/>
                              <a:gd name="connsiteY21" fmla="*/ 30218 h 258384"/>
                              <a:gd name="connsiteX22" fmla="*/ 64131 w 226086"/>
                              <a:gd name="connsiteY22" fmla="*/ 20528 h 258384"/>
                              <a:gd name="connsiteX23" fmla="*/ 68975 w 226086"/>
                              <a:gd name="connsiteY23" fmla="*/ 30218 h 258384"/>
                              <a:gd name="connsiteX24" fmla="*/ 75435 w 226086"/>
                              <a:gd name="connsiteY24" fmla="*/ 35063 h 258384"/>
                              <a:gd name="connsiteX25" fmla="*/ 85124 w 226086"/>
                              <a:gd name="connsiteY25" fmla="*/ 31833 h 258384"/>
                              <a:gd name="connsiteX26" fmla="*/ 75435 w 226086"/>
                              <a:gd name="connsiteY26" fmla="*/ 57671 h 258384"/>
                              <a:gd name="connsiteX27" fmla="*/ 80280 w 226086"/>
                              <a:gd name="connsiteY27" fmla="*/ 62516 h 258384"/>
                              <a:gd name="connsiteX28" fmla="*/ 94814 w 226086"/>
                              <a:gd name="connsiteY28" fmla="*/ 59286 h 258384"/>
                              <a:gd name="connsiteX29" fmla="*/ 93199 w 226086"/>
                              <a:gd name="connsiteY29" fmla="*/ 54441 h 258384"/>
                              <a:gd name="connsiteX30" fmla="*/ 99659 w 226086"/>
                              <a:gd name="connsiteY30" fmla="*/ 52826 h 258384"/>
                              <a:gd name="connsiteX31" fmla="*/ 106118 w 226086"/>
                              <a:gd name="connsiteY31" fmla="*/ 41522 h 258384"/>
                              <a:gd name="connsiteX32" fmla="*/ 115808 w 226086"/>
                              <a:gd name="connsiteY32" fmla="*/ 43137 h 258384"/>
                              <a:gd name="connsiteX33" fmla="*/ 114193 w 226086"/>
                              <a:gd name="connsiteY33" fmla="*/ 54441 h 258384"/>
                              <a:gd name="connsiteX34" fmla="*/ 119037 w 226086"/>
                              <a:gd name="connsiteY34" fmla="*/ 57671 h 258384"/>
                              <a:gd name="connsiteX35" fmla="*/ 115808 w 226086"/>
                              <a:gd name="connsiteY35" fmla="*/ 65746 h 258384"/>
                              <a:gd name="connsiteX36" fmla="*/ 125497 w 226086"/>
                              <a:gd name="connsiteY36" fmla="*/ 64131 h 258384"/>
                              <a:gd name="connsiteX37" fmla="*/ 136801 w 226086"/>
                              <a:gd name="connsiteY37" fmla="*/ 70590 h 258384"/>
                              <a:gd name="connsiteX38" fmla="*/ 141646 w 226086"/>
                              <a:gd name="connsiteY38" fmla="*/ 72205 h 258384"/>
                              <a:gd name="connsiteX39" fmla="*/ 148106 w 226086"/>
                              <a:gd name="connsiteY39" fmla="*/ 72205 h 258384"/>
                              <a:gd name="connsiteX40" fmla="*/ 149721 w 226086"/>
                              <a:gd name="connsiteY40" fmla="*/ 75435 h 258384"/>
                              <a:gd name="connsiteX41" fmla="*/ 156180 w 226086"/>
                              <a:gd name="connsiteY41" fmla="*/ 94814 h 258384"/>
                              <a:gd name="connsiteX42" fmla="*/ 164255 w 226086"/>
                              <a:gd name="connsiteY42" fmla="*/ 98044 h 258384"/>
                              <a:gd name="connsiteX43" fmla="*/ 175559 w 226086"/>
                              <a:gd name="connsiteY43" fmla="*/ 93199 h 258384"/>
                              <a:gd name="connsiteX44" fmla="*/ 185248 w 226086"/>
                              <a:gd name="connsiteY44" fmla="*/ 104503 h 258384"/>
                              <a:gd name="connsiteX45" fmla="*/ 190093 w 226086"/>
                              <a:gd name="connsiteY45" fmla="*/ 104503 h 258384"/>
                              <a:gd name="connsiteX46" fmla="*/ 199782 w 226086"/>
                              <a:gd name="connsiteY46" fmla="*/ 117422 h 258384"/>
                              <a:gd name="connsiteX47" fmla="*/ 207857 w 226086"/>
                              <a:gd name="connsiteY47" fmla="*/ 123882 h 258384"/>
                              <a:gd name="connsiteX48" fmla="*/ 204627 w 226086"/>
                              <a:gd name="connsiteY48" fmla="*/ 128727 h 258384"/>
                              <a:gd name="connsiteX49" fmla="*/ 206242 w 226086"/>
                              <a:gd name="connsiteY49" fmla="*/ 133571 h 258384"/>
                              <a:gd name="connsiteX50" fmla="*/ 199782 w 226086"/>
                              <a:gd name="connsiteY50" fmla="*/ 140031 h 258384"/>
                              <a:gd name="connsiteX51" fmla="*/ 204627 w 226086"/>
                              <a:gd name="connsiteY51" fmla="*/ 156180 h 258384"/>
                              <a:gd name="connsiteX52" fmla="*/ 219161 w 226086"/>
                              <a:gd name="connsiteY52" fmla="*/ 164255 h 258384"/>
                              <a:gd name="connsiteX53" fmla="*/ 209472 w 226086"/>
                              <a:gd name="connsiteY53" fmla="*/ 188478 h 258384"/>
                              <a:gd name="connsiteX54" fmla="*/ 199782 w 226086"/>
                              <a:gd name="connsiteY54" fmla="*/ 194938 h 258384"/>
                              <a:gd name="connsiteX55" fmla="*/ 188478 w 226086"/>
                              <a:gd name="connsiteY55" fmla="*/ 190093 h 258384"/>
                              <a:gd name="connsiteX56" fmla="*/ 177174 w 226086"/>
                              <a:gd name="connsiteY56" fmla="*/ 193323 h 258384"/>
                              <a:gd name="connsiteX57" fmla="*/ 182019 w 226086"/>
                              <a:gd name="connsiteY57" fmla="*/ 198168 h 258384"/>
                              <a:gd name="connsiteX58" fmla="*/ 175559 w 226086"/>
                              <a:gd name="connsiteY58" fmla="*/ 228851 h 258384"/>
                              <a:gd name="connsiteX59" fmla="*/ 157795 w 226086"/>
                              <a:gd name="connsiteY59" fmla="*/ 228851 h 258384"/>
                              <a:gd name="connsiteX60" fmla="*/ 149721 w 226086"/>
                              <a:gd name="connsiteY60" fmla="*/ 222391 h 258384"/>
                              <a:gd name="connsiteX61" fmla="*/ 133571 w 226086"/>
                              <a:gd name="connsiteY61" fmla="*/ 232081 h 258384"/>
                              <a:gd name="connsiteX62" fmla="*/ 117422 w 226086"/>
                              <a:gd name="connsiteY62" fmla="*/ 236925 h 258384"/>
                              <a:gd name="connsiteX63" fmla="*/ 109348 w 226086"/>
                              <a:gd name="connsiteY63" fmla="*/ 240155 h 258384"/>
                              <a:gd name="connsiteX64" fmla="*/ 102888 w 226086"/>
                              <a:gd name="connsiteY64" fmla="*/ 232081 h 258384"/>
                              <a:gd name="connsiteX65" fmla="*/ 96429 w 226086"/>
                              <a:gd name="connsiteY65" fmla="*/ 219161 h 258384"/>
                              <a:gd name="connsiteX66" fmla="*/ 96429 w 226086"/>
                              <a:gd name="connsiteY66" fmla="*/ 212702 h 258384"/>
                              <a:gd name="connsiteX67" fmla="*/ 39907 w 226086"/>
                              <a:gd name="connsiteY67" fmla="*/ 211087 h 2583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</a:cxnLst>
                            <a:rect l="l" t="t" r="r" b="b"/>
                            <a:pathLst>
                              <a:path w="226086" h="258384">
                                <a:moveTo>
                                  <a:pt x="39907" y="211087"/>
                                </a:moveTo>
                                <a:cubicBezTo>
                                  <a:pt x="38292" y="211087"/>
                                  <a:pt x="36677" y="212702"/>
                                  <a:pt x="35063" y="212702"/>
                                </a:cubicBezTo>
                                <a:cubicBezTo>
                                  <a:pt x="30218" y="212702"/>
                                  <a:pt x="28603" y="206242"/>
                                  <a:pt x="23758" y="204627"/>
                                </a:cubicBezTo>
                                <a:cubicBezTo>
                                  <a:pt x="26988" y="199783"/>
                                  <a:pt x="28603" y="193323"/>
                                  <a:pt x="30218" y="188478"/>
                                </a:cubicBezTo>
                                <a:cubicBezTo>
                                  <a:pt x="31833" y="178789"/>
                                  <a:pt x="31833" y="169099"/>
                                  <a:pt x="28603" y="161025"/>
                                </a:cubicBezTo>
                                <a:cubicBezTo>
                                  <a:pt x="26988" y="161025"/>
                                  <a:pt x="23758" y="161025"/>
                                  <a:pt x="22143" y="159410"/>
                                </a:cubicBezTo>
                                <a:cubicBezTo>
                                  <a:pt x="23758" y="157795"/>
                                  <a:pt x="25373" y="154565"/>
                                  <a:pt x="25373" y="151335"/>
                                </a:cubicBezTo>
                                <a:cubicBezTo>
                                  <a:pt x="28603" y="152950"/>
                                  <a:pt x="31833" y="149720"/>
                                  <a:pt x="33448" y="148106"/>
                                </a:cubicBezTo>
                                <a:cubicBezTo>
                                  <a:pt x="35063" y="148106"/>
                                  <a:pt x="36677" y="149720"/>
                                  <a:pt x="38292" y="149720"/>
                                </a:cubicBezTo>
                                <a:cubicBezTo>
                                  <a:pt x="39907" y="146491"/>
                                  <a:pt x="43137" y="144876"/>
                                  <a:pt x="46367" y="143261"/>
                                </a:cubicBezTo>
                                <a:cubicBezTo>
                                  <a:pt x="43137" y="143261"/>
                                  <a:pt x="39907" y="140031"/>
                                  <a:pt x="39907" y="135186"/>
                                </a:cubicBezTo>
                                <a:cubicBezTo>
                                  <a:pt x="39907" y="131957"/>
                                  <a:pt x="39907" y="127112"/>
                                  <a:pt x="36677" y="123882"/>
                                </a:cubicBezTo>
                                <a:cubicBezTo>
                                  <a:pt x="35063" y="122267"/>
                                  <a:pt x="33448" y="122267"/>
                                  <a:pt x="30218" y="120652"/>
                                </a:cubicBezTo>
                                <a:cubicBezTo>
                                  <a:pt x="22143" y="115808"/>
                                  <a:pt x="20528" y="104503"/>
                                  <a:pt x="20528" y="96429"/>
                                </a:cubicBezTo>
                                <a:cubicBezTo>
                                  <a:pt x="20528" y="93199"/>
                                  <a:pt x="20528" y="89969"/>
                                  <a:pt x="22143" y="88354"/>
                                </a:cubicBezTo>
                                <a:cubicBezTo>
                                  <a:pt x="23758" y="86739"/>
                                  <a:pt x="26988" y="85124"/>
                                  <a:pt x="30218" y="86739"/>
                                </a:cubicBezTo>
                                <a:cubicBezTo>
                                  <a:pt x="28603" y="83510"/>
                                  <a:pt x="30218" y="80280"/>
                                  <a:pt x="33448" y="78665"/>
                                </a:cubicBezTo>
                                <a:cubicBezTo>
                                  <a:pt x="36677" y="77050"/>
                                  <a:pt x="39907" y="77050"/>
                                  <a:pt x="43137" y="77050"/>
                                </a:cubicBezTo>
                                <a:cubicBezTo>
                                  <a:pt x="46367" y="73820"/>
                                  <a:pt x="46367" y="68975"/>
                                  <a:pt x="44752" y="64131"/>
                                </a:cubicBezTo>
                                <a:cubicBezTo>
                                  <a:pt x="47982" y="64131"/>
                                  <a:pt x="47982" y="60901"/>
                                  <a:pt x="47982" y="57671"/>
                                </a:cubicBezTo>
                                <a:cubicBezTo>
                                  <a:pt x="47982" y="56056"/>
                                  <a:pt x="46367" y="52826"/>
                                  <a:pt x="44752" y="51212"/>
                                </a:cubicBezTo>
                                <a:cubicBezTo>
                                  <a:pt x="41522" y="44752"/>
                                  <a:pt x="43137" y="33448"/>
                                  <a:pt x="49597" y="30218"/>
                                </a:cubicBezTo>
                                <a:cubicBezTo>
                                  <a:pt x="54441" y="26988"/>
                                  <a:pt x="62516" y="26988"/>
                                  <a:pt x="64131" y="20528"/>
                                </a:cubicBezTo>
                                <a:cubicBezTo>
                                  <a:pt x="67361" y="22143"/>
                                  <a:pt x="68975" y="25373"/>
                                  <a:pt x="68975" y="30218"/>
                                </a:cubicBezTo>
                                <a:cubicBezTo>
                                  <a:pt x="72205" y="30218"/>
                                  <a:pt x="75435" y="31833"/>
                                  <a:pt x="75435" y="35063"/>
                                </a:cubicBezTo>
                                <a:cubicBezTo>
                                  <a:pt x="78665" y="33448"/>
                                  <a:pt x="81895" y="33448"/>
                                  <a:pt x="85124" y="31833"/>
                                </a:cubicBezTo>
                                <a:cubicBezTo>
                                  <a:pt x="81895" y="41522"/>
                                  <a:pt x="78665" y="49597"/>
                                  <a:pt x="75435" y="57671"/>
                                </a:cubicBezTo>
                                <a:cubicBezTo>
                                  <a:pt x="77050" y="59286"/>
                                  <a:pt x="78665" y="60901"/>
                                  <a:pt x="80280" y="62516"/>
                                </a:cubicBezTo>
                                <a:cubicBezTo>
                                  <a:pt x="85124" y="60901"/>
                                  <a:pt x="89969" y="59286"/>
                                  <a:pt x="94814" y="59286"/>
                                </a:cubicBezTo>
                                <a:cubicBezTo>
                                  <a:pt x="94814" y="57671"/>
                                  <a:pt x="93199" y="56056"/>
                                  <a:pt x="93199" y="54441"/>
                                </a:cubicBezTo>
                                <a:cubicBezTo>
                                  <a:pt x="94814" y="54441"/>
                                  <a:pt x="98044" y="54441"/>
                                  <a:pt x="99659" y="52826"/>
                                </a:cubicBezTo>
                                <a:cubicBezTo>
                                  <a:pt x="98044" y="47982"/>
                                  <a:pt x="101273" y="41522"/>
                                  <a:pt x="106118" y="41522"/>
                                </a:cubicBezTo>
                                <a:cubicBezTo>
                                  <a:pt x="107733" y="44752"/>
                                  <a:pt x="112578" y="46367"/>
                                  <a:pt x="115808" y="43137"/>
                                </a:cubicBezTo>
                                <a:cubicBezTo>
                                  <a:pt x="117422" y="46367"/>
                                  <a:pt x="117422" y="51212"/>
                                  <a:pt x="114193" y="54441"/>
                                </a:cubicBezTo>
                                <a:cubicBezTo>
                                  <a:pt x="115808" y="56056"/>
                                  <a:pt x="117422" y="56056"/>
                                  <a:pt x="119037" y="57671"/>
                                </a:cubicBezTo>
                                <a:cubicBezTo>
                                  <a:pt x="117422" y="60901"/>
                                  <a:pt x="117422" y="62516"/>
                                  <a:pt x="115808" y="65746"/>
                                </a:cubicBezTo>
                                <a:cubicBezTo>
                                  <a:pt x="119037" y="65746"/>
                                  <a:pt x="122267" y="65746"/>
                                  <a:pt x="125497" y="64131"/>
                                </a:cubicBezTo>
                                <a:cubicBezTo>
                                  <a:pt x="128727" y="65746"/>
                                  <a:pt x="131957" y="68975"/>
                                  <a:pt x="136801" y="70590"/>
                                </a:cubicBezTo>
                                <a:cubicBezTo>
                                  <a:pt x="138416" y="72205"/>
                                  <a:pt x="140031" y="72205"/>
                                  <a:pt x="141646" y="72205"/>
                                </a:cubicBezTo>
                                <a:cubicBezTo>
                                  <a:pt x="144876" y="72205"/>
                                  <a:pt x="146491" y="70590"/>
                                  <a:pt x="148106" y="72205"/>
                                </a:cubicBezTo>
                                <a:cubicBezTo>
                                  <a:pt x="149721" y="72205"/>
                                  <a:pt x="149721" y="73820"/>
                                  <a:pt x="149721" y="75435"/>
                                </a:cubicBezTo>
                                <a:cubicBezTo>
                                  <a:pt x="151335" y="81895"/>
                                  <a:pt x="154565" y="88354"/>
                                  <a:pt x="156180" y="94814"/>
                                </a:cubicBezTo>
                                <a:cubicBezTo>
                                  <a:pt x="159410" y="94814"/>
                                  <a:pt x="162640" y="94814"/>
                                  <a:pt x="164255" y="98044"/>
                                </a:cubicBezTo>
                                <a:cubicBezTo>
                                  <a:pt x="167484" y="96429"/>
                                  <a:pt x="170714" y="94814"/>
                                  <a:pt x="175559" y="93199"/>
                                </a:cubicBezTo>
                                <a:cubicBezTo>
                                  <a:pt x="177174" y="98044"/>
                                  <a:pt x="178789" y="106118"/>
                                  <a:pt x="185248" y="104503"/>
                                </a:cubicBezTo>
                                <a:cubicBezTo>
                                  <a:pt x="186863" y="104503"/>
                                  <a:pt x="188478" y="102888"/>
                                  <a:pt x="190093" y="104503"/>
                                </a:cubicBezTo>
                                <a:cubicBezTo>
                                  <a:pt x="196553" y="104503"/>
                                  <a:pt x="194938" y="114193"/>
                                  <a:pt x="199782" y="117422"/>
                                </a:cubicBezTo>
                                <a:cubicBezTo>
                                  <a:pt x="203012" y="120652"/>
                                  <a:pt x="207857" y="120652"/>
                                  <a:pt x="207857" y="123882"/>
                                </a:cubicBezTo>
                                <a:cubicBezTo>
                                  <a:pt x="207857" y="125497"/>
                                  <a:pt x="206242" y="127112"/>
                                  <a:pt x="204627" y="128727"/>
                                </a:cubicBezTo>
                                <a:cubicBezTo>
                                  <a:pt x="203012" y="130342"/>
                                  <a:pt x="203012" y="133571"/>
                                  <a:pt x="206242" y="133571"/>
                                </a:cubicBezTo>
                                <a:cubicBezTo>
                                  <a:pt x="204627" y="135186"/>
                                  <a:pt x="201397" y="138416"/>
                                  <a:pt x="199782" y="140031"/>
                                </a:cubicBezTo>
                                <a:cubicBezTo>
                                  <a:pt x="204627" y="143261"/>
                                  <a:pt x="207857" y="151335"/>
                                  <a:pt x="204627" y="156180"/>
                                </a:cubicBezTo>
                                <a:cubicBezTo>
                                  <a:pt x="207857" y="161025"/>
                                  <a:pt x="212702" y="164255"/>
                                  <a:pt x="219161" y="164255"/>
                                </a:cubicBezTo>
                                <a:cubicBezTo>
                                  <a:pt x="217546" y="172329"/>
                                  <a:pt x="214317" y="180404"/>
                                  <a:pt x="209472" y="188478"/>
                                </a:cubicBezTo>
                                <a:cubicBezTo>
                                  <a:pt x="207857" y="191708"/>
                                  <a:pt x="204627" y="194938"/>
                                  <a:pt x="199782" y="194938"/>
                                </a:cubicBezTo>
                                <a:cubicBezTo>
                                  <a:pt x="194938" y="194938"/>
                                  <a:pt x="191708" y="191708"/>
                                  <a:pt x="188478" y="190093"/>
                                </a:cubicBezTo>
                                <a:cubicBezTo>
                                  <a:pt x="185248" y="188478"/>
                                  <a:pt x="178789" y="188478"/>
                                  <a:pt x="177174" y="193323"/>
                                </a:cubicBezTo>
                                <a:cubicBezTo>
                                  <a:pt x="178789" y="194938"/>
                                  <a:pt x="180404" y="196553"/>
                                  <a:pt x="182019" y="198168"/>
                                </a:cubicBezTo>
                                <a:cubicBezTo>
                                  <a:pt x="175559" y="207857"/>
                                  <a:pt x="173944" y="219161"/>
                                  <a:pt x="175559" y="228851"/>
                                </a:cubicBezTo>
                                <a:cubicBezTo>
                                  <a:pt x="169099" y="227236"/>
                                  <a:pt x="162640" y="227236"/>
                                  <a:pt x="157795" y="228851"/>
                                </a:cubicBezTo>
                                <a:cubicBezTo>
                                  <a:pt x="154565" y="227236"/>
                                  <a:pt x="151335" y="224006"/>
                                  <a:pt x="149721" y="222391"/>
                                </a:cubicBezTo>
                                <a:cubicBezTo>
                                  <a:pt x="144876" y="225621"/>
                                  <a:pt x="140031" y="228851"/>
                                  <a:pt x="133571" y="232081"/>
                                </a:cubicBezTo>
                                <a:cubicBezTo>
                                  <a:pt x="128727" y="235310"/>
                                  <a:pt x="123882" y="238540"/>
                                  <a:pt x="117422" y="236925"/>
                                </a:cubicBezTo>
                                <a:cubicBezTo>
                                  <a:pt x="117422" y="240155"/>
                                  <a:pt x="112578" y="241770"/>
                                  <a:pt x="109348" y="240155"/>
                                </a:cubicBezTo>
                                <a:cubicBezTo>
                                  <a:pt x="106118" y="238540"/>
                                  <a:pt x="104503" y="235310"/>
                                  <a:pt x="102888" y="232081"/>
                                </a:cubicBezTo>
                                <a:cubicBezTo>
                                  <a:pt x="101273" y="227236"/>
                                  <a:pt x="98044" y="224006"/>
                                  <a:pt x="96429" y="219161"/>
                                </a:cubicBezTo>
                                <a:cubicBezTo>
                                  <a:pt x="96429" y="217546"/>
                                  <a:pt x="96429" y="214317"/>
                                  <a:pt x="96429" y="212702"/>
                                </a:cubicBezTo>
                                <a:cubicBezTo>
                                  <a:pt x="91584" y="203012"/>
                                  <a:pt x="43137" y="209472"/>
                                  <a:pt x="39907" y="2110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6144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48B882" id="Group 423" o:spid="_x0000_s1029" style="position:absolute;margin-left:0;margin-top:91.55pt;width:343.15pt;height:450.1pt;z-index:-251658240;mso-position-horizontal-relative:text;mso-position-vertical-relative:page;mso-width-relative:margin;mso-height-relative:margin" coordorigin="-7435,1217" coordsize="41833,32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">
                <v:group id="Group 422" o:spid="_x0000_s1030" style="position:absolute;left:-7435;top:1217;width:41833;height:32615" coordorigin="-9429,-27" coordsize="41833,32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<v:rect id="Rectangle 40" o:spid="_x0000_s1031" style="position:absolute;left:-9429;top:6109;width:41833;height:16326;rotation:-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" filled="f" stroked="f">
                    <v:textbox>
                      <w:txbxContent>
                        <w:p w:rsidR="005575B7" w:rsidRPr="00942FD2" w:rsidRDefault="00942FD2" w:rsidP="00942FD2">
                          <w:pPr>
                            <w:pStyle w:val="Title"/>
                            <w:rPr>
                              <w:sz w:val="140"/>
                              <w:szCs w:val="140"/>
                            </w:rPr>
                          </w:pPr>
                          <w:r w:rsidRPr="00942FD2">
                            <w:rPr>
                              <w:sz w:val="140"/>
                              <w:szCs w:val="140"/>
                            </w:rPr>
                            <w:t>Winter Hike Series</w:t>
                          </w:r>
                        </w:p>
                      </w:txbxContent>
                    </v:textbox>
                  </v:rect>
                  <v:group id="Group 53" o:spid="_x0000_s1032" alt="Ribbon Text" style="position:absolute;left:4719;top:-27;width:19662;height:4317;rotation:-4" coordorigin="4714,-81" coordsize="26177,6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">
                    <v:shape id="Freeform: Shape 4" o:spid="_x0000_s1033" style="position:absolute;left:4714;top:833;width:4368;height:5400;flip:x;visibility:visible;mso-wrap-style:square;v-text-anchor:middle" coordsize="436796,378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" path="m,l424656,,244360,180296,436796,372732r,6035l,378767,,xe" fillcolor="#0057ff" strokecolor="#1cade4 [3204]" strokeweight="1pt">
                      <v:stroke joinstyle="miter"/>
                      <v:path arrowok="t" o:connecttype="custom" o:connectlocs="0,0;424656,0;244360,257045;436796,531397;436796,540001;0,540001" o:connectangles="0,0,0,0,0,0"/>
                    </v:shape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5" o:spid="_x0000_s1034" type="#_x0000_t5" style="position:absolute;left:7011;top:5377;width:2000;height:150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" adj="0" fillcolor="#3e8853" stroked="f" strokeweight="1pt"/>
                    <v:shape id="Freeform: Shape 6" o:spid="_x0000_s1035" style="position:absolute;left:26523;top:1196;width:4368;height:5399;visibility:visible;mso-wrap-style:square;v-text-anchor:middle" coordsize="436796,378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" path="m,l424656,,244360,180296,436796,372732r,6035l,378767,,xe" fillcolor="#0057ff" stroked="f" strokeweight="1pt">
                      <v:stroke joinstyle="miter"/>
                      <v:path arrowok="t" o:connecttype="custom" o:connectlocs="0,0;424656,0;244360,257010;436796,531326;436796,539929;0,539929" o:connectangles="0,0,0,0,0,0"/>
                    </v:shape>
                    <v:shape id="Isosceles Triangle 7" o:spid="_x0000_s1036" type="#_x0000_t5" style="position:absolute;left:26976;top:5279;width:1530;height:1416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" adj="0" fillcolor="#3e8853" stroked="f" strokeweight="1pt"/>
                    <v:rect id="Rectangle 8" o:spid="_x0000_s1037" style="position:absolute;left:8348;top:-81;width:18765;height:5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" fillcolor="#0057ff" stroked="f" strokeweight="1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52" o:spid="_x0000_s1038" type="#_x0000_t202" style="position:absolute;left:8341;top:-5;width:18649;height:51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" fillcolor="#0057ff" stroked="f">
                      <v:textbox>
                        <w:txbxContent>
                          <w:p w:rsidR="005575B7" w:rsidRPr="005B6D8F" w:rsidRDefault="00942FD2" w:rsidP="005575B7">
                            <w:pPr>
                              <w:pStyle w:val="Subtitle"/>
                              <w:rPr>
                                <w:sz w:val="40"/>
                                <w:szCs w:val="40"/>
                              </w:rPr>
                            </w:pPr>
                            <w:r w:rsidRPr="005B6D8F">
                              <w:rPr>
                                <w:sz w:val="40"/>
                                <w:szCs w:val="40"/>
                              </w:rPr>
                              <w:t>Lockbourne’s</w:t>
                            </w:r>
                          </w:p>
                        </w:txbxContent>
                      </v:textbox>
                    </v:shape>
                  </v:group>
                  <v:shape id="TextBox 358" o:spid="_x0000_s1039" type="#_x0000_t202" style="position:absolute;left:476;top:22835;width:31299;height:9755;rotation:-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" filled="f" stroked="f">
                    <v:textbox>
                      <w:txbxContent>
                        <w:p w:rsidR="005B6D8F" w:rsidRPr="005B6D8F" w:rsidRDefault="005B6D8F" w:rsidP="005575B7">
                          <w:pPr>
                            <w:rPr>
                              <w:sz w:val="36"/>
                            </w:rPr>
                          </w:pPr>
                          <w:r w:rsidRPr="005B6D8F">
                            <w:rPr>
                              <w:sz w:val="36"/>
                            </w:rPr>
                            <w:t>JOIN US IN LOCKE ME</w:t>
                          </w:r>
                          <w:r w:rsidR="00D64854">
                            <w:rPr>
                              <w:sz w:val="36"/>
                            </w:rPr>
                            <w:t xml:space="preserve">ADOW PARK FOR </w:t>
                          </w:r>
                          <w:r w:rsidRPr="005B6D8F">
                            <w:rPr>
                              <w:sz w:val="36"/>
                            </w:rPr>
                            <w:t>GUIDED MAGNOLIA TRAIL TOURS</w:t>
                          </w:r>
                          <w:r w:rsidR="00D64854">
                            <w:rPr>
                              <w:sz w:val="36"/>
                            </w:rPr>
                            <w:t xml:space="preserve"> &amp; COMPLIMENTARY HOT CHOCOLATE</w:t>
                          </w:r>
                          <w:r w:rsidRPr="005B6D8F">
                            <w:rPr>
                              <w:sz w:val="36"/>
                            </w:rPr>
                            <w:t>.</w:t>
                          </w:r>
                        </w:p>
                        <w:p w:rsidR="005575B7" w:rsidRPr="005B6D8F" w:rsidRDefault="005B6D8F" w:rsidP="005575B7">
                          <w:pPr>
                            <w:rPr>
                              <w:sz w:val="36"/>
                            </w:rPr>
                          </w:pPr>
                          <w:r w:rsidRPr="005B6D8F">
                            <w:rPr>
                              <w:sz w:val="36"/>
                            </w:rPr>
                            <w:t xml:space="preserve"> FUN FOR ALL AGES!</w:t>
                          </w:r>
                        </w:p>
                      </w:txbxContent>
                    </v:textbox>
                  </v:shape>
                  <v:shape id="TextBox 359" o:spid="_x0000_s1040" type="#_x0000_t202" style="position:absolute;left:-2558;top:19586;width:31298;height:4579;rotation:-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" filled="f" stroked="f">
                    <v:textbox>
                      <w:txbxContent>
                        <w:p w:rsidR="005575B7" w:rsidRPr="005B6D8F" w:rsidRDefault="005B6D8F" w:rsidP="005575B7">
                          <w:pPr>
                            <w:pStyle w:val="Date"/>
                            <w:rPr>
                              <w:sz w:val="52"/>
                              <w:szCs w:val="52"/>
                            </w:rPr>
                          </w:pPr>
                          <w:r w:rsidRPr="005B6D8F">
                            <w:rPr>
                              <w:sz w:val="52"/>
                              <w:szCs w:val="52"/>
                            </w:rPr>
                            <w:t xml:space="preserve">11 AM </w:t>
                          </w:r>
                        </w:p>
                        <w:p w:rsidR="005B6D8F" w:rsidRPr="005B6D8F" w:rsidRDefault="005B6D8F" w:rsidP="005B6D8F">
                          <w:pPr>
                            <w:rPr>
                              <w:sz w:val="52"/>
                              <w:szCs w:val="52"/>
                            </w:rPr>
                          </w:pPr>
                        </w:p>
                      </w:txbxContent>
                    </v:textbox>
                  </v:shape>
                </v:group>
                <v:shape id="Freeform: Shape 38" o:spid="_x0000_s1041" alt="Snow&#10;" style="position:absolute;left:-6479;top:10457;width:4572;height:5226;rotation:105;visibility:visible;mso-wrap-style:square;v-text-anchor:middle" coordsize="226086,258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" path="m39907,211087v-1615,,-3230,1615,-4844,1615c30218,212702,28603,206242,23758,204627v3230,-4844,4845,-11304,6460,-16149c31833,178789,31833,169099,28603,161025v-1615,,-4845,,-6460,-1615c23758,157795,25373,154565,25373,151335v3230,1615,6460,-1615,8075,-3229c35063,148106,36677,149720,38292,149720v1615,-3229,4845,-4844,8075,-6459c43137,143261,39907,140031,39907,135186v,-3229,,-8074,-3230,-11304c35063,122267,33448,122267,30218,120652,22143,115808,20528,104503,20528,96429v,-3230,,-6460,1615,-8075c23758,86739,26988,85124,30218,86739v-1615,-3229,,-6459,3230,-8074c36677,77050,39907,77050,43137,77050v3230,-3230,3230,-8075,1615,-12919c47982,64131,47982,60901,47982,57671v,-1615,-1615,-4845,-3230,-6459c41522,44752,43137,33448,49597,30218v4844,-3230,12919,-3230,14534,-9690c67361,22143,68975,25373,68975,30218v3230,,6460,1615,6460,4845c78665,33448,81895,33448,85124,31833v-3229,9689,-6459,17764,-9689,25838c77050,59286,78665,60901,80280,62516v4844,-1615,9689,-3230,14534,-3230c94814,57671,93199,56056,93199,54441v1615,,4845,,6460,-1615c98044,47982,101273,41522,106118,41522v1615,3230,6460,4845,9690,1615c117422,46367,117422,51212,114193,54441v1615,1615,3229,1615,4844,3230c117422,60901,117422,62516,115808,65746v3229,,6459,,9689,-1615c128727,65746,131957,68975,136801,70590v1615,1615,3230,1615,4845,1615c144876,72205,146491,70590,148106,72205v1615,,1615,1615,1615,3230c151335,81895,154565,88354,156180,94814v3230,,6460,,8075,3230c167484,96429,170714,94814,175559,93199v1615,4845,3230,12919,9689,11304c186863,104503,188478,102888,190093,104503v6460,,4845,9690,9689,12919c203012,120652,207857,120652,207857,123882v,1615,-1615,3230,-3230,4845c203012,130342,203012,133571,206242,133571v-1615,1615,-4845,4845,-6460,6460c204627,143261,207857,151335,204627,156180v3230,4845,8075,8075,14534,8075c217546,172329,214317,180404,209472,188478v-1615,3230,-4845,6460,-9690,6460c194938,194938,191708,191708,188478,190093v-3230,-1615,-9689,-1615,-11304,3230c178789,194938,180404,196553,182019,198168v-6460,9689,-8075,20993,-6460,30683c169099,227236,162640,227236,157795,228851v-3230,-1615,-6460,-4845,-8074,-6460c144876,225621,140031,228851,133571,232081v-4844,3229,-9689,6459,-16149,4844c117422,240155,112578,241770,109348,240155v-3230,-1615,-4845,-4845,-6460,-8074c101273,227236,98044,224006,96429,219161v,-1615,,-4844,,-6459c91584,203012,43137,209472,39907,211087xe" fillcolor="white [3212]" stroked="f" strokeweight=".44844mm">
                  <v:stroke joinstyle="miter"/>
                  <v:path arrowok="t" o:connecttype="custom" o:connectlocs="80702,426943;70906,430209;48044,413877;61108,381214;57842,325688;44778,322421;51310,306089;67640,299558;77436,302822;93765,289758;80702,273426;74170,250563;61108,244030;41513,195036;44778,178704;61108,175437;67640,159107;87233,155841;90499,129711;97031,116645;90499,103581;100297,61119;129688,41520;139484,61119;152548,70918;172141,64385;152548,116645;162345,126444;191737,119911;188471,110112;201534,106845;214596,83982;234191,87248;230926,110112;240721,116645;234191,132977;253785,129711;276644,142775;286442,146041;299506,146041;302772,152574;315833,191770;332163,198303;355022,188503;374616,211367;384414,211367;404007,237497;420337,250563;413805,260362;417071,270159;404007,283225;413805,315888;443196,332221;423603,381214;404007,394280;381148,384480;358288,391013;368086,400813;355022,462872;319099,462872;302772,449806;270113,469405;237455,479202;221128,485735;208064,469405;195003,443273;195003,430209;80702,426943" o:connectangles="0,0,0,0,0,0,0,0,0,0,0,0,0,0,0,0,0,0,0,0,0,0,0,0,0,0,0,0,0,0,0,0,0,0,0,0,0,0,0,0,0,0,0,0,0,0,0,0,0,0,0,0,0,0,0,0,0,0,0,0,0,0,0,0,0,0,0,0"/>
                </v:shape>
                <v:shape id="Freeform: Shape 38" o:spid="_x0000_s1042" alt="Snow" style="position:absolute;left:2232;top:9388;width:4572;height:5226;rotation:105;visibility:visible;mso-wrap-style:square;v-text-anchor:middle" coordsize="226086,258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" path="m39907,211087v-1615,,-3230,1615,-4844,1615c30218,212702,28603,206242,23758,204627v3230,-4844,4845,-11304,6460,-16149c31833,178789,31833,169099,28603,161025v-1615,,-4845,,-6460,-1615c23758,157795,25373,154565,25373,151335v3230,1615,6460,-1615,8075,-3229c35063,148106,36677,149720,38292,149720v1615,-3229,4845,-4844,8075,-6459c43137,143261,39907,140031,39907,135186v,-3229,,-8074,-3230,-11304c35063,122267,33448,122267,30218,120652,22143,115808,20528,104503,20528,96429v,-3230,,-6460,1615,-8075c23758,86739,26988,85124,30218,86739v-1615,-3229,,-6459,3230,-8074c36677,77050,39907,77050,43137,77050v3230,-3230,3230,-8075,1615,-12919c47982,64131,47982,60901,47982,57671v,-1615,-1615,-4845,-3230,-6459c41522,44752,43137,33448,49597,30218v4844,-3230,12919,-3230,14534,-9690c67361,22143,68975,25373,68975,30218v3230,,6460,1615,6460,4845c78665,33448,81895,33448,85124,31833v-3229,9689,-6459,17764,-9689,25838c77050,59286,78665,60901,80280,62516v4844,-1615,9689,-3230,14534,-3230c94814,57671,93199,56056,93199,54441v1615,,4845,,6460,-1615c98044,47982,101273,41522,106118,41522v1615,3230,6460,4845,9690,1615c117422,46367,117422,51212,114193,54441v1615,1615,3229,1615,4844,3230c117422,60901,117422,62516,115808,65746v3229,,6459,,9689,-1615c128727,65746,131957,68975,136801,70590v1615,1615,3230,1615,4845,1615c144876,72205,146491,70590,148106,72205v1615,,1615,1615,1615,3230c151335,81895,154565,88354,156180,94814v3230,,6460,,8075,3230c167484,96429,170714,94814,175559,93199v1615,4845,3230,12919,9689,11304c186863,104503,188478,102888,190093,104503v6460,,4845,9690,9689,12919c203012,120652,207857,120652,207857,123882v,1615,-1615,3230,-3230,4845c203012,130342,203012,133571,206242,133571v-1615,1615,-4845,4845,-6460,6460c204627,143261,207857,151335,204627,156180v3230,4845,8075,8075,14534,8075c217546,172329,214317,180404,209472,188478v-1615,3230,-4845,6460,-9690,6460c194938,194938,191708,191708,188478,190093v-3230,-1615,-9689,-1615,-11304,3230c178789,194938,180404,196553,182019,198168v-6460,9689,-8075,20993,-6460,30683c169099,227236,162640,227236,157795,228851v-3230,-1615,-6460,-4845,-8074,-6460c144876,225621,140031,228851,133571,232081v-4844,3229,-9689,6459,-16149,4844c117422,240155,112578,241770,109348,240155v-3230,-1615,-4845,-4845,-6460,-8074c101273,227236,98044,224006,96429,219161v,-1615,,-4844,,-6459c91584,203012,43137,209472,39907,211087xe" fillcolor="white [3212]" stroked="f" strokeweight=".44844mm">
                  <v:stroke joinstyle="miter"/>
                  <v:path arrowok="t" o:connecttype="custom" o:connectlocs="80702,426943;70906,430209;48044,413877;61108,381214;57842,325688;44778,322421;51310,306089;67640,299558;77436,302822;93765,289758;80702,273426;74170,250563;61108,244030;41513,195036;44778,178704;61108,175437;67640,159107;87233,155841;90499,129711;97031,116645;90499,103581;100297,61119;129688,41520;139484,61119;152548,70918;172141,64385;152548,116645;162345,126444;191737,119911;188471,110112;201534,106845;214596,83982;234191,87248;230926,110112;240721,116645;234191,132977;253785,129711;276644,142775;286442,146041;299506,146041;302772,152574;315833,191770;332163,198303;355022,188503;374616,211367;384414,211367;404007,237497;420337,250563;413805,260362;417071,270159;404007,283225;413805,315888;443196,332221;423603,381214;404007,394280;381148,384480;358288,391013;368086,400813;355022,462872;319099,462872;302772,449806;270113,469405;237455,479202;221128,485735;208064,469405;195003,443273;195003,430209;80702,426943" o:connectangles="0,0,0,0,0,0,0,0,0,0,0,0,0,0,0,0,0,0,0,0,0,0,0,0,0,0,0,0,0,0,0,0,0,0,0,0,0,0,0,0,0,0,0,0,0,0,0,0,0,0,0,0,0,0,0,0,0,0,0,0,0,0,0,0,0,0,0,0"/>
                </v:shape>
                <w10:wrap anchory="page"/>
              </v:group>
            </w:pict>
          </mc:Fallback>
        </mc:AlternateContent>
      </w:r>
    </w:p>
    <w:sectPr w:rsidR="00D56FAD" w:rsidSect="008D48FC">
      <w:headerReference w:type="default" r:id="rId10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41E" w:rsidRDefault="00A5541E" w:rsidP="00B427E3">
      <w:r>
        <w:separator/>
      </w:r>
    </w:p>
  </w:endnote>
  <w:endnote w:type="continuationSeparator" w:id="0">
    <w:p w:rsidR="00A5541E" w:rsidRDefault="00A5541E" w:rsidP="00B4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41E" w:rsidRDefault="00A5541E" w:rsidP="00B427E3">
      <w:r>
        <w:separator/>
      </w:r>
    </w:p>
  </w:footnote>
  <w:footnote w:type="continuationSeparator" w:id="0">
    <w:p w:rsidR="00A5541E" w:rsidRDefault="00A5541E" w:rsidP="00B42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B35" w:rsidRDefault="00CF5982" w:rsidP="00B427E3">
    <w:pPr>
      <w:pStyle w:val="Header"/>
    </w:pPr>
    <w:r w:rsidRPr="00B07DDF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3D5AE0" wp14:editId="1DB8110D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9610925" cy="7598664"/>
              <wp:effectExtent l="0" t="0" r="0" b="18415"/>
              <wp:wrapNone/>
              <wp:docPr id="1" name="Group 34" descr="Menu Background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10925" cy="7598664"/>
                        <a:chOff x="0" y="0"/>
                        <a:chExt cx="9610925" cy="7595347"/>
                      </a:xfrm>
                    </wpg:grpSpPr>
                    <wps:wsp>
                      <wps:cNvPr id="2" name="Freeform: Shape 2">
                        <a:extLst/>
                      </wps:cNvPr>
                      <wps:cNvSpPr/>
                      <wps:spPr>
                        <a:xfrm>
                          <a:off x="0" y="0"/>
                          <a:ext cx="5560174" cy="7531200"/>
                        </a:xfrm>
                        <a:custGeom>
                          <a:avLst/>
                          <a:gdLst>
                            <a:gd name="connsiteX0" fmla="*/ 0 w 5560174"/>
                            <a:gd name="connsiteY0" fmla="*/ 0 h 7531200"/>
                            <a:gd name="connsiteX1" fmla="*/ 5029200 w 5560174"/>
                            <a:gd name="connsiteY1" fmla="*/ 0 h 7531200"/>
                            <a:gd name="connsiteX2" fmla="*/ 5560174 w 5560174"/>
                            <a:gd name="connsiteY2" fmla="*/ 7531200 h 7531200"/>
                            <a:gd name="connsiteX3" fmla="*/ 0 w 5560174"/>
                            <a:gd name="connsiteY3" fmla="*/ 7531200 h 7531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560174" h="7531200">
                              <a:moveTo>
                                <a:pt x="0" y="0"/>
                              </a:moveTo>
                              <a:lnTo>
                                <a:pt x="5029200" y="0"/>
                              </a:lnTo>
                              <a:lnTo>
                                <a:pt x="5560174" y="7531200"/>
                              </a:lnTo>
                              <a:lnTo>
                                <a:pt x="0" y="753120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99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61" name="Freeform: Shape 361">
                        <a:extLst/>
                      </wps:cNvPr>
                      <wps:cNvSpPr/>
                      <wps:spPr>
                        <a:xfrm>
                          <a:off x="1" y="7414551"/>
                          <a:ext cx="5577179" cy="134423"/>
                        </a:xfrm>
                        <a:custGeom>
                          <a:avLst/>
                          <a:gdLst>
                            <a:gd name="connsiteX0" fmla="*/ 879862 w 5577179"/>
                            <a:gd name="connsiteY0" fmla="*/ 0 h 134423"/>
                            <a:gd name="connsiteX1" fmla="*/ 944623 w 5577179"/>
                            <a:gd name="connsiteY1" fmla="*/ 8868 h 134423"/>
                            <a:gd name="connsiteX2" fmla="*/ 945207 w 5577179"/>
                            <a:gd name="connsiteY2" fmla="*/ 26810 h 134423"/>
                            <a:gd name="connsiteX3" fmla="*/ 1047308 w 5577179"/>
                            <a:gd name="connsiteY3" fmla="*/ 35677 h 134423"/>
                            <a:gd name="connsiteX4" fmla="*/ 1092232 w 5577179"/>
                            <a:gd name="connsiteY4" fmla="*/ 43101 h 134423"/>
                            <a:gd name="connsiteX5" fmla="*/ 1130739 w 5577179"/>
                            <a:gd name="connsiteY5" fmla="*/ 33202 h 134423"/>
                            <a:gd name="connsiteX6" fmla="*/ 1147075 w 5577179"/>
                            <a:gd name="connsiteY6" fmla="*/ 53619 h 134423"/>
                            <a:gd name="connsiteX7" fmla="*/ 1377532 w 5577179"/>
                            <a:gd name="connsiteY7" fmla="*/ 65168 h 134423"/>
                            <a:gd name="connsiteX8" fmla="*/ 1689670 w 5577179"/>
                            <a:gd name="connsiteY8" fmla="*/ 58156 h 134423"/>
                            <a:gd name="connsiteX9" fmla="*/ 1847197 w 5577179"/>
                            <a:gd name="connsiteY9" fmla="*/ 53413 h 134423"/>
                            <a:gd name="connsiteX10" fmla="*/ 1941130 w 5577179"/>
                            <a:gd name="connsiteY10" fmla="*/ 43720 h 134423"/>
                            <a:gd name="connsiteX11" fmla="*/ 2019894 w 5577179"/>
                            <a:gd name="connsiteY11" fmla="*/ 59600 h 134423"/>
                            <a:gd name="connsiteX12" fmla="*/ 2160501 w 5577179"/>
                            <a:gd name="connsiteY12" fmla="*/ 43308 h 134423"/>
                            <a:gd name="connsiteX13" fmla="*/ 2216511 w 5577179"/>
                            <a:gd name="connsiteY13" fmla="*/ 25366 h 134423"/>
                            <a:gd name="connsiteX14" fmla="*/ 2502395 w 5577179"/>
                            <a:gd name="connsiteY14" fmla="*/ 33409 h 134423"/>
                            <a:gd name="connsiteX15" fmla="*/ 2757939 w 5577179"/>
                            <a:gd name="connsiteY15" fmla="*/ 51557 h 134423"/>
                            <a:gd name="connsiteX16" fmla="*/ 2952223 w 5577179"/>
                            <a:gd name="connsiteY16" fmla="*/ 50938 h 134423"/>
                            <a:gd name="connsiteX17" fmla="*/ 2975560 w 5577179"/>
                            <a:gd name="connsiteY17" fmla="*/ 48670 h 134423"/>
                            <a:gd name="connsiteX18" fmla="*/ 3009399 w 5577179"/>
                            <a:gd name="connsiteY18" fmla="*/ 49082 h 134423"/>
                            <a:gd name="connsiteX19" fmla="*/ 3067160 w 5577179"/>
                            <a:gd name="connsiteY19" fmla="*/ 28047 h 134423"/>
                            <a:gd name="connsiteX20" fmla="*/ 3325037 w 5577179"/>
                            <a:gd name="connsiteY20" fmla="*/ 31553 h 134423"/>
                            <a:gd name="connsiteX21" fmla="*/ 3340207 w 5577179"/>
                            <a:gd name="connsiteY21" fmla="*/ 47226 h 134423"/>
                            <a:gd name="connsiteX22" fmla="*/ 3590500 w 5577179"/>
                            <a:gd name="connsiteY22" fmla="*/ 65168 h 134423"/>
                            <a:gd name="connsiteX23" fmla="*/ 3603336 w 5577179"/>
                            <a:gd name="connsiteY23" fmla="*/ 86615 h 134423"/>
                            <a:gd name="connsiteX24" fmla="*/ 3704854 w 5577179"/>
                            <a:gd name="connsiteY24" fmla="*/ 89503 h 134423"/>
                            <a:gd name="connsiteX25" fmla="*/ 3889219 w 5577179"/>
                            <a:gd name="connsiteY25" fmla="*/ 108682 h 134423"/>
                            <a:gd name="connsiteX26" fmla="*/ 4086420 w 5577179"/>
                            <a:gd name="connsiteY26" fmla="*/ 118168 h 134423"/>
                            <a:gd name="connsiteX27" fmla="*/ 4368219 w 5577179"/>
                            <a:gd name="connsiteY27" fmla="*/ 67642 h 134423"/>
                            <a:gd name="connsiteX28" fmla="*/ 4307542 w 5577179"/>
                            <a:gd name="connsiteY28" fmla="*/ 48670 h 134423"/>
                            <a:gd name="connsiteX29" fmla="*/ 4388056 w 5577179"/>
                            <a:gd name="connsiteY29" fmla="*/ 34646 h 134423"/>
                            <a:gd name="connsiteX30" fmla="*/ 4412560 w 5577179"/>
                            <a:gd name="connsiteY30" fmla="*/ 56300 h 134423"/>
                            <a:gd name="connsiteX31" fmla="*/ 4518746 w 5577179"/>
                            <a:gd name="connsiteY31" fmla="*/ 17529 h 134423"/>
                            <a:gd name="connsiteX32" fmla="*/ 4649434 w 5577179"/>
                            <a:gd name="connsiteY32" fmla="*/ 8043 h 134423"/>
                            <a:gd name="connsiteX33" fmla="*/ 4662854 w 5577179"/>
                            <a:gd name="connsiteY33" fmla="*/ 31347 h 134423"/>
                            <a:gd name="connsiteX34" fmla="*/ 4806379 w 5577179"/>
                            <a:gd name="connsiteY34" fmla="*/ 49082 h 134423"/>
                            <a:gd name="connsiteX35" fmla="*/ 5165191 w 5577179"/>
                            <a:gd name="connsiteY35" fmla="*/ 50526 h 134423"/>
                            <a:gd name="connsiteX36" fmla="*/ 5537588 w 5577179"/>
                            <a:gd name="connsiteY36" fmla="*/ 53427 h 134423"/>
                            <a:gd name="connsiteX37" fmla="*/ 5571080 w 5577179"/>
                            <a:gd name="connsiteY37" fmla="*/ 47912 h 134423"/>
                            <a:gd name="connsiteX38" fmla="*/ 5577179 w 5577179"/>
                            <a:gd name="connsiteY38" fmla="*/ 134423 h 134423"/>
                            <a:gd name="connsiteX39" fmla="*/ 0 w 5577179"/>
                            <a:gd name="connsiteY39" fmla="*/ 134423 h 134423"/>
                            <a:gd name="connsiteX40" fmla="*/ 0 w 5577179"/>
                            <a:gd name="connsiteY40" fmla="*/ 48185 h 134423"/>
                            <a:gd name="connsiteX41" fmla="*/ 53719 w 5577179"/>
                            <a:gd name="connsiteY41" fmla="*/ 42070 h 134423"/>
                            <a:gd name="connsiteX42" fmla="*/ 70055 w 5577179"/>
                            <a:gd name="connsiteY42" fmla="*/ 56712 h 134423"/>
                            <a:gd name="connsiteX43" fmla="*/ 168655 w 5577179"/>
                            <a:gd name="connsiteY43" fmla="*/ 48876 h 134423"/>
                            <a:gd name="connsiteX44" fmla="*/ 287092 w 5577179"/>
                            <a:gd name="connsiteY44" fmla="*/ 54444 h 134423"/>
                            <a:gd name="connsiteX45" fmla="*/ 290009 w 5577179"/>
                            <a:gd name="connsiteY45" fmla="*/ 39389 h 134423"/>
                            <a:gd name="connsiteX46" fmla="*/ 366440 w 5577179"/>
                            <a:gd name="connsiteY46" fmla="*/ 24335 h 134423"/>
                            <a:gd name="connsiteX47" fmla="*/ 438785 w 5577179"/>
                            <a:gd name="connsiteY47" fmla="*/ 44133 h 134423"/>
                            <a:gd name="connsiteX48" fmla="*/ 490128 w 5577179"/>
                            <a:gd name="connsiteY48" fmla="*/ 25366 h 134423"/>
                            <a:gd name="connsiteX49" fmla="*/ 508798 w 5577179"/>
                            <a:gd name="connsiteY49" fmla="*/ 37739 h 134423"/>
                            <a:gd name="connsiteX50" fmla="*/ 554306 w 5577179"/>
                            <a:gd name="connsiteY50" fmla="*/ 33615 h 134423"/>
                            <a:gd name="connsiteX51" fmla="*/ 591645 w 5577179"/>
                            <a:gd name="connsiteY51" fmla="*/ 52588 h 134423"/>
                            <a:gd name="connsiteX52" fmla="*/ 763175 w 5577179"/>
                            <a:gd name="connsiteY52" fmla="*/ 40833 h 134423"/>
                            <a:gd name="connsiteX53" fmla="*/ 766092 w 5577179"/>
                            <a:gd name="connsiteY53" fmla="*/ 22479 h 134423"/>
                            <a:gd name="connsiteX54" fmla="*/ 879862 w 5577179"/>
                            <a:gd name="connsiteY54" fmla="*/ 0 h 1344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</a:cxnLst>
                          <a:rect l="l" t="t" r="r" b="b"/>
                          <a:pathLst>
                            <a:path w="5577179" h="134423">
                              <a:moveTo>
                                <a:pt x="879862" y="0"/>
                              </a:moveTo>
                              <a:cubicBezTo>
                                <a:pt x="894448" y="7012"/>
                                <a:pt x="920703" y="10724"/>
                                <a:pt x="944623" y="8868"/>
                              </a:cubicBezTo>
                              <a:cubicBezTo>
                                <a:pt x="930038" y="13405"/>
                                <a:pt x="930621" y="22479"/>
                                <a:pt x="945207" y="26810"/>
                              </a:cubicBezTo>
                              <a:cubicBezTo>
                                <a:pt x="979046" y="29697"/>
                                <a:pt x="1013468" y="32790"/>
                                <a:pt x="1047308" y="35677"/>
                              </a:cubicBezTo>
                              <a:cubicBezTo>
                                <a:pt x="1058976" y="27841"/>
                                <a:pt x="1100984" y="34852"/>
                                <a:pt x="1092232" y="43101"/>
                              </a:cubicBezTo>
                              <a:cubicBezTo>
                                <a:pt x="1105068" y="39802"/>
                                <a:pt x="1117904" y="36502"/>
                                <a:pt x="1130739" y="33202"/>
                              </a:cubicBezTo>
                              <a:cubicBezTo>
                                <a:pt x="1147659" y="38564"/>
                                <a:pt x="1164578" y="48463"/>
                                <a:pt x="1147075" y="53619"/>
                              </a:cubicBezTo>
                              <a:cubicBezTo>
                                <a:pt x="1224089" y="57537"/>
                                <a:pt x="1300518" y="61456"/>
                                <a:pt x="1377532" y="65168"/>
                              </a:cubicBezTo>
                              <a:cubicBezTo>
                                <a:pt x="1482550" y="70530"/>
                                <a:pt x="1595153" y="75273"/>
                                <a:pt x="1689670" y="58156"/>
                              </a:cubicBezTo>
                              <a:cubicBezTo>
                                <a:pt x="1742179" y="61043"/>
                                <a:pt x="1796438" y="59393"/>
                                <a:pt x="1847197" y="53413"/>
                              </a:cubicBezTo>
                              <a:cubicBezTo>
                                <a:pt x="1878119" y="49701"/>
                                <a:pt x="1908457" y="44545"/>
                                <a:pt x="1941130" y="43720"/>
                              </a:cubicBezTo>
                              <a:cubicBezTo>
                                <a:pt x="1973802" y="42895"/>
                                <a:pt x="2010559" y="48463"/>
                                <a:pt x="2019894" y="59600"/>
                              </a:cubicBezTo>
                              <a:cubicBezTo>
                                <a:pt x="2070069" y="60424"/>
                                <a:pt x="2121412" y="54650"/>
                                <a:pt x="2160501" y="43308"/>
                              </a:cubicBezTo>
                              <a:cubicBezTo>
                                <a:pt x="2180338" y="37739"/>
                                <a:pt x="2196674" y="30934"/>
                                <a:pt x="2216511" y="25366"/>
                              </a:cubicBezTo>
                              <a:cubicBezTo>
                                <a:pt x="2298776" y="2062"/>
                                <a:pt x="2431799" y="5774"/>
                                <a:pt x="2502395" y="33409"/>
                              </a:cubicBezTo>
                              <a:cubicBezTo>
                                <a:pt x="2588743" y="36915"/>
                                <a:pt x="2674508" y="43101"/>
                                <a:pt x="2757939" y="51557"/>
                              </a:cubicBezTo>
                              <a:cubicBezTo>
                                <a:pt x="2819783" y="60012"/>
                                <a:pt x="2890962" y="59806"/>
                                <a:pt x="2952223" y="50938"/>
                              </a:cubicBezTo>
                              <a:cubicBezTo>
                                <a:pt x="2964475" y="49288"/>
                                <a:pt x="2970893" y="44339"/>
                                <a:pt x="2975560" y="48670"/>
                              </a:cubicBezTo>
                              <a:cubicBezTo>
                                <a:pt x="2980228" y="53000"/>
                                <a:pt x="2998314" y="51557"/>
                                <a:pt x="3009399" y="49082"/>
                              </a:cubicBezTo>
                              <a:cubicBezTo>
                                <a:pt x="3033320" y="43720"/>
                                <a:pt x="3053157" y="36502"/>
                                <a:pt x="3067160" y="28047"/>
                              </a:cubicBezTo>
                              <a:cubicBezTo>
                                <a:pt x="3151174" y="35677"/>
                                <a:pt x="3239856" y="36915"/>
                                <a:pt x="3325037" y="31553"/>
                              </a:cubicBezTo>
                              <a:cubicBezTo>
                                <a:pt x="3343707" y="32584"/>
                                <a:pt x="3353043" y="42276"/>
                                <a:pt x="3340207" y="47226"/>
                              </a:cubicBezTo>
                              <a:cubicBezTo>
                                <a:pt x="3425388" y="49907"/>
                                <a:pt x="3509403" y="55887"/>
                                <a:pt x="3590500" y="65168"/>
                              </a:cubicBezTo>
                              <a:cubicBezTo>
                                <a:pt x="3594584" y="72386"/>
                                <a:pt x="3599252" y="79397"/>
                                <a:pt x="3603336" y="86615"/>
                              </a:cubicBezTo>
                              <a:cubicBezTo>
                                <a:pt x="3626673" y="97133"/>
                                <a:pt x="3676849" y="98577"/>
                                <a:pt x="3704854" y="89503"/>
                              </a:cubicBezTo>
                              <a:cubicBezTo>
                                <a:pt x="3730525" y="112600"/>
                                <a:pt x="3820957" y="113425"/>
                                <a:pt x="3889219" y="108682"/>
                              </a:cubicBezTo>
                              <a:cubicBezTo>
                                <a:pt x="3957481" y="103938"/>
                                <a:pt x="4042079" y="98783"/>
                                <a:pt x="4086420" y="118168"/>
                              </a:cubicBezTo>
                              <a:cubicBezTo>
                                <a:pt x="4180353" y="101257"/>
                                <a:pt x="4274286" y="84553"/>
                                <a:pt x="4368219" y="67642"/>
                              </a:cubicBezTo>
                              <a:cubicBezTo>
                                <a:pt x="4347799" y="61249"/>
                                <a:pt x="4327962" y="55063"/>
                                <a:pt x="4307542" y="48670"/>
                              </a:cubicBezTo>
                              <a:cubicBezTo>
                                <a:pt x="4334380" y="43926"/>
                                <a:pt x="4361218" y="39389"/>
                                <a:pt x="4388056" y="34646"/>
                              </a:cubicBezTo>
                              <a:cubicBezTo>
                                <a:pt x="4396224" y="41864"/>
                                <a:pt x="4404392" y="49082"/>
                                <a:pt x="4412560" y="56300"/>
                              </a:cubicBezTo>
                              <a:cubicBezTo>
                                <a:pt x="4472071" y="61249"/>
                                <a:pt x="4535082" y="38358"/>
                                <a:pt x="4518746" y="17529"/>
                              </a:cubicBezTo>
                              <a:cubicBezTo>
                                <a:pt x="4563670" y="19179"/>
                                <a:pt x="4609761" y="15879"/>
                                <a:pt x="4649434" y="8043"/>
                              </a:cubicBezTo>
                              <a:cubicBezTo>
                                <a:pt x="4654102" y="15879"/>
                                <a:pt x="4658186" y="23716"/>
                                <a:pt x="4662854" y="31347"/>
                              </a:cubicBezTo>
                              <a:cubicBezTo>
                                <a:pt x="4719447" y="26810"/>
                                <a:pt x="4802294" y="28665"/>
                                <a:pt x="4806379" y="49082"/>
                              </a:cubicBezTo>
                              <a:cubicBezTo>
                                <a:pt x="4916064" y="27841"/>
                                <a:pt x="5057256" y="28459"/>
                                <a:pt x="5165191" y="50526"/>
                              </a:cubicBezTo>
                              <a:cubicBezTo>
                                <a:pt x="5247893" y="15158"/>
                                <a:pt x="5418146" y="62683"/>
                                <a:pt x="5537588" y="53427"/>
                              </a:cubicBezTo>
                              <a:lnTo>
                                <a:pt x="5571080" y="47912"/>
                              </a:lnTo>
                              <a:lnTo>
                                <a:pt x="5577179" y="134423"/>
                              </a:lnTo>
                              <a:lnTo>
                                <a:pt x="0" y="134423"/>
                              </a:lnTo>
                              <a:lnTo>
                                <a:pt x="0" y="48185"/>
                              </a:lnTo>
                              <a:lnTo>
                                <a:pt x="53719" y="42070"/>
                              </a:lnTo>
                              <a:cubicBezTo>
                                <a:pt x="58969" y="47020"/>
                                <a:pt x="64803" y="51763"/>
                                <a:pt x="70055" y="56712"/>
                              </a:cubicBezTo>
                              <a:cubicBezTo>
                                <a:pt x="100976" y="51557"/>
                                <a:pt x="134816" y="48876"/>
                                <a:pt x="168655" y="48876"/>
                              </a:cubicBezTo>
                              <a:cubicBezTo>
                                <a:pt x="203078" y="56919"/>
                                <a:pt x="248002" y="58981"/>
                                <a:pt x="287092" y="54444"/>
                              </a:cubicBezTo>
                              <a:cubicBezTo>
                                <a:pt x="288259" y="49495"/>
                                <a:pt x="288842" y="44339"/>
                                <a:pt x="290009" y="39389"/>
                              </a:cubicBezTo>
                              <a:cubicBezTo>
                                <a:pt x="318598" y="36708"/>
                                <a:pt x="344852" y="31553"/>
                                <a:pt x="366440" y="24335"/>
                              </a:cubicBezTo>
                              <a:cubicBezTo>
                                <a:pt x="396194" y="27634"/>
                                <a:pt x="421866" y="34852"/>
                                <a:pt x="438785" y="44133"/>
                              </a:cubicBezTo>
                              <a:cubicBezTo>
                                <a:pt x="455705" y="37946"/>
                                <a:pt x="473208" y="31759"/>
                                <a:pt x="490128" y="25366"/>
                              </a:cubicBezTo>
                              <a:cubicBezTo>
                                <a:pt x="493045" y="29903"/>
                                <a:pt x="499463" y="34440"/>
                                <a:pt x="508798" y="37739"/>
                              </a:cubicBezTo>
                              <a:cubicBezTo>
                                <a:pt x="523967" y="36296"/>
                                <a:pt x="539136" y="35059"/>
                                <a:pt x="554306" y="33615"/>
                              </a:cubicBezTo>
                              <a:cubicBezTo>
                                <a:pt x="558389" y="41452"/>
                                <a:pt x="572392" y="48463"/>
                                <a:pt x="591645" y="52588"/>
                              </a:cubicBezTo>
                              <a:cubicBezTo>
                                <a:pt x="649989" y="50732"/>
                                <a:pt x="707749" y="46813"/>
                                <a:pt x="763175" y="40833"/>
                              </a:cubicBezTo>
                              <a:cubicBezTo>
                                <a:pt x="752090" y="35471"/>
                                <a:pt x="753840" y="27428"/>
                                <a:pt x="766092" y="22479"/>
                              </a:cubicBezTo>
                              <a:cubicBezTo>
                                <a:pt x="812767" y="27428"/>
                                <a:pt x="867610" y="16498"/>
                                <a:pt x="8798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362" name="Freeform: Shape 362">
                        <a:extLst/>
                      </wps:cNvPr>
                      <wps:cNvSpPr/>
                      <wps:spPr>
                        <a:xfrm>
                          <a:off x="532966" y="1554477"/>
                          <a:ext cx="726954" cy="753955"/>
                        </a:xfrm>
                        <a:custGeom>
                          <a:avLst/>
                          <a:gdLst>
                            <a:gd name="connsiteX0" fmla="*/ 92964 w 339129"/>
                            <a:gd name="connsiteY0" fmla="*/ 268630 h 290682"/>
                            <a:gd name="connsiteX1" fmla="*/ 29982 w 339129"/>
                            <a:gd name="connsiteY1" fmla="*/ 220182 h 290682"/>
                            <a:gd name="connsiteX2" fmla="*/ 46131 w 339129"/>
                            <a:gd name="connsiteY2" fmla="*/ 107139 h 290682"/>
                            <a:gd name="connsiteX3" fmla="*/ 115572 w 339129"/>
                            <a:gd name="connsiteY3" fmla="*/ 45773 h 290682"/>
                            <a:gd name="connsiteX4" fmla="*/ 227000 w 339129"/>
                            <a:gd name="connsiteY4" fmla="*/ 23165 h 290682"/>
                            <a:gd name="connsiteX5" fmla="*/ 325509 w 339129"/>
                            <a:gd name="connsiteY5" fmla="*/ 129748 h 290682"/>
                            <a:gd name="connsiteX6" fmla="*/ 257684 w 339129"/>
                            <a:gd name="connsiteY6" fmla="*/ 260555 h 290682"/>
                            <a:gd name="connsiteX7" fmla="*/ 92964 w 339129"/>
                            <a:gd name="connsiteY7" fmla="*/ 268630 h 2906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39129" h="290682">
                              <a:moveTo>
                                <a:pt x="92964" y="268630"/>
                              </a:moveTo>
                              <a:cubicBezTo>
                                <a:pt x="67125" y="260555"/>
                                <a:pt x="42902" y="244406"/>
                                <a:pt x="29982" y="220182"/>
                              </a:cubicBezTo>
                              <a:cubicBezTo>
                                <a:pt x="10604" y="184655"/>
                                <a:pt x="23523" y="139437"/>
                                <a:pt x="46131" y="107139"/>
                              </a:cubicBezTo>
                              <a:cubicBezTo>
                                <a:pt x="63895" y="81301"/>
                                <a:pt x="88119" y="61922"/>
                                <a:pt x="115572" y="45773"/>
                              </a:cubicBezTo>
                              <a:cubicBezTo>
                                <a:pt x="149485" y="26394"/>
                                <a:pt x="188243" y="15090"/>
                                <a:pt x="227000" y="23165"/>
                              </a:cubicBezTo>
                              <a:cubicBezTo>
                                <a:pt x="278677" y="32854"/>
                                <a:pt x="319050" y="78071"/>
                                <a:pt x="325509" y="129748"/>
                              </a:cubicBezTo>
                              <a:cubicBezTo>
                                <a:pt x="331969" y="181425"/>
                                <a:pt x="302901" y="234717"/>
                                <a:pt x="257684" y="260555"/>
                              </a:cubicBezTo>
                              <a:cubicBezTo>
                                <a:pt x="212466" y="286393"/>
                                <a:pt x="141411" y="284779"/>
                                <a:pt x="92964" y="2686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  <a:effectLst>
                          <a:softEdge rad="127000"/>
                        </a:effectLst>
                      </wps:spPr>
                      <wps:bodyPr rtlCol="0" anchor="ctr"/>
                    </wps:wsp>
                    <wps:wsp>
                      <wps:cNvPr id="366" name="Freeform: Shape 366">
                        <a:extLst/>
                      </wps:cNvPr>
                      <wps:cNvSpPr/>
                      <wps:spPr>
                        <a:xfrm>
                          <a:off x="3518004" y="4377508"/>
                          <a:ext cx="463477" cy="448943"/>
                        </a:xfrm>
                        <a:custGeom>
                          <a:avLst/>
                          <a:gdLst>
                            <a:gd name="connsiteX0" fmla="*/ 300372 w 463477"/>
                            <a:gd name="connsiteY0" fmla="*/ 251924 h 448943"/>
                            <a:gd name="connsiteX1" fmla="*/ 287453 w 463477"/>
                            <a:gd name="connsiteY1" fmla="*/ 259999 h 448943"/>
                            <a:gd name="connsiteX2" fmla="*/ 290683 w 463477"/>
                            <a:gd name="connsiteY2" fmla="*/ 274533 h 448943"/>
                            <a:gd name="connsiteX3" fmla="*/ 295528 w 463477"/>
                            <a:gd name="connsiteY3" fmla="*/ 284222 h 448943"/>
                            <a:gd name="connsiteX4" fmla="*/ 297143 w 463477"/>
                            <a:gd name="connsiteY4" fmla="*/ 268073 h 448943"/>
                            <a:gd name="connsiteX5" fmla="*/ 305217 w 463477"/>
                            <a:gd name="connsiteY5" fmla="*/ 261614 h 448943"/>
                            <a:gd name="connsiteX6" fmla="*/ 298757 w 463477"/>
                            <a:gd name="connsiteY6" fmla="*/ 253539 h 448943"/>
                            <a:gd name="connsiteX7" fmla="*/ 300372 w 463477"/>
                            <a:gd name="connsiteY7" fmla="*/ 251924 h 448943"/>
                            <a:gd name="connsiteX8" fmla="*/ 343773 w 463477"/>
                            <a:gd name="connsiteY8" fmla="*/ 104969 h 448943"/>
                            <a:gd name="connsiteX9" fmla="*/ 324596 w 463477"/>
                            <a:gd name="connsiteY9" fmla="*/ 109813 h 448943"/>
                            <a:gd name="connsiteX10" fmla="*/ 308447 w 463477"/>
                            <a:gd name="connsiteY10" fmla="*/ 119503 h 448943"/>
                            <a:gd name="connsiteX11" fmla="*/ 303602 w 463477"/>
                            <a:gd name="connsiteY11" fmla="*/ 130807 h 448943"/>
                            <a:gd name="connsiteX12" fmla="*/ 311677 w 463477"/>
                            <a:gd name="connsiteY12" fmla="*/ 129192 h 448943"/>
                            <a:gd name="connsiteX13" fmla="*/ 314907 w 463477"/>
                            <a:gd name="connsiteY13" fmla="*/ 135652 h 448943"/>
                            <a:gd name="connsiteX14" fmla="*/ 313292 w 463477"/>
                            <a:gd name="connsiteY14" fmla="*/ 138882 h 448943"/>
                            <a:gd name="connsiteX15" fmla="*/ 318137 w 463477"/>
                            <a:gd name="connsiteY15" fmla="*/ 142111 h 448943"/>
                            <a:gd name="connsiteX16" fmla="*/ 322981 w 463477"/>
                            <a:gd name="connsiteY16" fmla="*/ 137267 h 448943"/>
                            <a:gd name="connsiteX17" fmla="*/ 329441 w 463477"/>
                            <a:gd name="connsiteY17" fmla="*/ 134037 h 448943"/>
                            <a:gd name="connsiteX18" fmla="*/ 335900 w 463477"/>
                            <a:gd name="connsiteY18" fmla="*/ 137267 h 448943"/>
                            <a:gd name="connsiteX19" fmla="*/ 339130 w 463477"/>
                            <a:gd name="connsiteY19" fmla="*/ 134037 h 448943"/>
                            <a:gd name="connsiteX20" fmla="*/ 343975 w 463477"/>
                            <a:gd name="connsiteY20" fmla="*/ 124347 h 448943"/>
                            <a:gd name="connsiteX21" fmla="*/ 353664 w 463477"/>
                            <a:gd name="connsiteY21" fmla="*/ 124347 h 448943"/>
                            <a:gd name="connsiteX22" fmla="*/ 355279 w 463477"/>
                            <a:gd name="connsiteY22" fmla="*/ 130807 h 448943"/>
                            <a:gd name="connsiteX23" fmla="*/ 369813 w 463477"/>
                            <a:gd name="connsiteY23" fmla="*/ 129192 h 448943"/>
                            <a:gd name="connsiteX24" fmla="*/ 369813 w 463477"/>
                            <a:gd name="connsiteY24" fmla="*/ 134037 h 448943"/>
                            <a:gd name="connsiteX25" fmla="*/ 385962 w 463477"/>
                            <a:gd name="connsiteY25" fmla="*/ 142111 h 448943"/>
                            <a:gd name="connsiteX26" fmla="*/ 392422 w 463477"/>
                            <a:gd name="connsiteY26" fmla="*/ 138882 h 448943"/>
                            <a:gd name="connsiteX27" fmla="*/ 397267 w 463477"/>
                            <a:gd name="connsiteY27" fmla="*/ 146956 h 448943"/>
                            <a:gd name="connsiteX28" fmla="*/ 400496 w 463477"/>
                            <a:gd name="connsiteY28" fmla="*/ 148571 h 448943"/>
                            <a:gd name="connsiteX29" fmla="*/ 403726 w 463477"/>
                            <a:gd name="connsiteY29" fmla="*/ 145341 h 448943"/>
                            <a:gd name="connsiteX30" fmla="*/ 395652 w 463477"/>
                            <a:gd name="connsiteY30" fmla="*/ 114658 h 448943"/>
                            <a:gd name="connsiteX31" fmla="*/ 385962 w 463477"/>
                            <a:gd name="connsiteY31" fmla="*/ 104969 h 448943"/>
                            <a:gd name="connsiteX32" fmla="*/ 371428 w 463477"/>
                            <a:gd name="connsiteY32" fmla="*/ 104969 h 448943"/>
                            <a:gd name="connsiteX33" fmla="*/ 364969 w 463477"/>
                            <a:gd name="connsiteY33" fmla="*/ 106584 h 448943"/>
                            <a:gd name="connsiteX34" fmla="*/ 361739 w 463477"/>
                            <a:gd name="connsiteY34" fmla="*/ 104969 h 448943"/>
                            <a:gd name="connsiteX35" fmla="*/ 343773 w 463477"/>
                            <a:gd name="connsiteY35" fmla="*/ 104969 h 448943"/>
                            <a:gd name="connsiteX36" fmla="*/ 327825 w 463477"/>
                            <a:gd name="connsiteY36" fmla="*/ 0 h 448943"/>
                            <a:gd name="connsiteX37" fmla="*/ 342360 w 463477"/>
                            <a:gd name="connsiteY37" fmla="*/ 16149 h 448943"/>
                            <a:gd name="connsiteX38" fmla="*/ 348819 w 463477"/>
                            <a:gd name="connsiteY38" fmla="*/ 32298 h 448943"/>
                            <a:gd name="connsiteX39" fmla="*/ 353664 w 463477"/>
                            <a:gd name="connsiteY39" fmla="*/ 22609 h 448943"/>
                            <a:gd name="connsiteX40" fmla="*/ 361738 w 463477"/>
                            <a:gd name="connsiteY40" fmla="*/ 25839 h 448943"/>
                            <a:gd name="connsiteX41" fmla="*/ 356894 w 463477"/>
                            <a:gd name="connsiteY41" fmla="*/ 32298 h 448943"/>
                            <a:gd name="connsiteX42" fmla="*/ 366583 w 463477"/>
                            <a:gd name="connsiteY42" fmla="*/ 40373 h 448943"/>
                            <a:gd name="connsiteX43" fmla="*/ 360123 w 463477"/>
                            <a:gd name="connsiteY43" fmla="*/ 53292 h 448943"/>
                            <a:gd name="connsiteX44" fmla="*/ 392421 w 463477"/>
                            <a:gd name="connsiteY44" fmla="*/ 59752 h 448943"/>
                            <a:gd name="connsiteX45" fmla="*/ 403726 w 463477"/>
                            <a:gd name="connsiteY45" fmla="*/ 74286 h 448943"/>
                            <a:gd name="connsiteX46" fmla="*/ 411800 w 463477"/>
                            <a:gd name="connsiteY46" fmla="*/ 69441 h 448943"/>
                            <a:gd name="connsiteX47" fmla="*/ 423105 w 463477"/>
                            <a:gd name="connsiteY47" fmla="*/ 82360 h 448943"/>
                            <a:gd name="connsiteX48" fmla="*/ 423105 w 463477"/>
                            <a:gd name="connsiteY48" fmla="*/ 106584 h 448943"/>
                            <a:gd name="connsiteX49" fmla="*/ 447328 w 463477"/>
                            <a:gd name="connsiteY49" fmla="*/ 98509 h 448943"/>
                            <a:gd name="connsiteX50" fmla="*/ 463477 w 463477"/>
                            <a:gd name="connsiteY50" fmla="*/ 104969 h 448943"/>
                            <a:gd name="connsiteX51" fmla="*/ 421490 w 463477"/>
                            <a:gd name="connsiteY51" fmla="*/ 116273 h 448943"/>
                            <a:gd name="connsiteX52" fmla="*/ 426334 w 463477"/>
                            <a:gd name="connsiteY52" fmla="*/ 121118 h 448943"/>
                            <a:gd name="connsiteX53" fmla="*/ 416645 w 463477"/>
                            <a:gd name="connsiteY53" fmla="*/ 129192 h 448943"/>
                            <a:gd name="connsiteX54" fmla="*/ 405341 w 463477"/>
                            <a:gd name="connsiteY54" fmla="*/ 134037 h 448943"/>
                            <a:gd name="connsiteX55" fmla="*/ 427949 w 463477"/>
                            <a:gd name="connsiteY55" fmla="*/ 142112 h 448943"/>
                            <a:gd name="connsiteX56" fmla="*/ 421490 w 463477"/>
                            <a:gd name="connsiteY56" fmla="*/ 150186 h 448943"/>
                            <a:gd name="connsiteX57" fmla="*/ 436024 w 463477"/>
                            <a:gd name="connsiteY57" fmla="*/ 146956 h 448943"/>
                            <a:gd name="connsiteX58" fmla="*/ 434409 w 463477"/>
                            <a:gd name="connsiteY58" fmla="*/ 132422 h 448943"/>
                            <a:gd name="connsiteX59" fmla="*/ 444098 w 463477"/>
                            <a:gd name="connsiteY59" fmla="*/ 129192 h 448943"/>
                            <a:gd name="connsiteX60" fmla="*/ 442483 w 463477"/>
                            <a:gd name="connsiteY60" fmla="*/ 146956 h 448943"/>
                            <a:gd name="connsiteX61" fmla="*/ 427949 w 463477"/>
                            <a:gd name="connsiteY61" fmla="*/ 159876 h 448943"/>
                            <a:gd name="connsiteX62" fmla="*/ 413415 w 463477"/>
                            <a:gd name="connsiteY62" fmla="*/ 159876 h 448943"/>
                            <a:gd name="connsiteX63" fmla="*/ 413415 w 463477"/>
                            <a:gd name="connsiteY63" fmla="*/ 174410 h 448943"/>
                            <a:gd name="connsiteX64" fmla="*/ 400496 w 463477"/>
                            <a:gd name="connsiteY64" fmla="*/ 180869 h 448943"/>
                            <a:gd name="connsiteX65" fmla="*/ 405341 w 463477"/>
                            <a:gd name="connsiteY65" fmla="*/ 190559 h 448943"/>
                            <a:gd name="connsiteX66" fmla="*/ 373043 w 463477"/>
                            <a:gd name="connsiteY66" fmla="*/ 218012 h 448943"/>
                            <a:gd name="connsiteX67" fmla="*/ 379502 w 463477"/>
                            <a:gd name="connsiteY67" fmla="*/ 234161 h 448943"/>
                            <a:gd name="connsiteX68" fmla="*/ 369813 w 463477"/>
                            <a:gd name="connsiteY68" fmla="*/ 234161 h 448943"/>
                            <a:gd name="connsiteX69" fmla="*/ 369813 w 463477"/>
                            <a:gd name="connsiteY69" fmla="*/ 248695 h 448943"/>
                            <a:gd name="connsiteX70" fmla="*/ 361738 w 463477"/>
                            <a:gd name="connsiteY70" fmla="*/ 248695 h 448943"/>
                            <a:gd name="connsiteX71" fmla="*/ 343974 w 463477"/>
                            <a:gd name="connsiteY71" fmla="*/ 230931 h 448943"/>
                            <a:gd name="connsiteX72" fmla="*/ 343974 w 463477"/>
                            <a:gd name="connsiteY72" fmla="*/ 250310 h 448943"/>
                            <a:gd name="connsiteX73" fmla="*/ 331055 w 463477"/>
                            <a:gd name="connsiteY73" fmla="*/ 253540 h 448943"/>
                            <a:gd name="connsiteX74" fmla="*/ 350434 w 463477"/>
                            <a:gd name="connsiteY74" fmla="*/ 268074 h 448943"/>
                            <a:gd name="connsiteX75" fmla="*/ 353664 w 463477"/>
                            <a:gd name="connsiteY75" fmla="*/ 276149 h 448943"/>
                            <a:gd name="connsiteX76" fmla="*/ 363353 w 463477"/>
                            <a:gd name="connsiteY76" fmla="*/ 272919 h 448943"/>
                            <a:gd name="connsiteX77" fmla="*/ 366583 w 463477"/>
                            <a:gd name="connsiteY77" fmla="*/ 280993 h 448943"/>
                            <a:gd name="connsiteX78" fmla="*/ 374658 w 463477"/>
                            <a:gd name="connsiteY78" fmla="*/ 276149 h 448943"/>
                            <a:gd name="connsiteX79" fmla="*/ 384347 w 463477"/>
                            <a:gd name="connsiteY79" fmla="*/ 280993 h 448943"/>
                            <a:gd name="connsiteX80" fmla="*/ 384347 w 463477"/>
                            <a:gd name="connsiteY80" fmla="*/ 290683 h 448943"/>
                            <a:gd name="connsiteX81" fmla="*/ 402111 w 463477"/>
                            <a:gd name="connsiteY81" fmla="*/ 290683 h 448943"/>
                            <a:gd name="connsiteX82" fmla="*/ 408570 w 463477"/>
                            <a:gd name="connsiteY82" fmla="*/ 305217 h 448943"/>
                            <a:gd name="connsiteX83" fmla="*/ 405341 w 463477"/>
                            <a:gd name="connsiteY83" fmla="*/ 318136 h 448943"/>
                            <a:gd name="connsiteX84" fmla="*/ 410185 w 463477"/>
                            <a:gd name="connsiteY84" fmla="*/ 322981 h 448943"/>
                            <a:gd name="connsiteX85" fmla="*/ 423105 w 463477"/>
                            <a:gd name="connsiteY85" fmla="*/ 332670 h 448943"/>
                            <a:gd name="connsiteX86" fmla="*/ 432794 w 463477"/>
                            <a:gd name="connsiteY86" fmla="*/ 334285 h 448943"/>
                            <a:gd name="connsiteX87" fmla="*/ 431179 w 463477"/>
                            <a:gd name="connsiteY87" fmla="*/ 345589 h 448943"/>
                            <a:gd name="connsiteX88" fmla="*/ 442483 w 463477"/>
                            <a:gd name="connsiteY88" fmla="*/ 347204 h 448943"/>
                            <a:gd name="connsiteX89" fmla="*/ 419875 w 463477"/>
                            <a:gd name="connsiteY89" fmla="*/ 366583 h 448943"/>
                            <a:gd name="connsiteX90" fmla="*/ 406956 w 463477"/>
                            <a:gd name="connsiteY90" fmla="*/ 385962 h 448943"/>
                            <a:gd name="connsiteX91" fmla="*/ 381117 w 463477"/>
                            <a:gd name="connsiteY91" fmla="*/ 398881 h 448943"/>
                            <a:gd name="connsiteX92" fmla="*/ 397266 w 463477"/>
                            <a:gd name="connsiteY92" fmla="*/ 392421 h 448943"/>
                            <a:gd name="connsiteX93" fmla="*/ 400496 w 463477"/>
                            <a:gd name="connsiteY93" fmla="*/ 400496 h 448943"/>
                            <a:gd name="connsiteX94" fmla="*/ 379502 w 463477"/>
                            <a:gd name="connsiteY94" fmla="*/ 408570 h 448943"/>
                            <a:gd name="connsiteX95" fmla="*/ 369813 w 463477"/>
                            <a:gd name="connsiteY95" fmla="*/ 410185 h 448943"/>
                            <a:gd name="connsiteX96" fmla="*/ 327825 w 463477"/>
                            <a:gd name="connsiteY96" fmla="*/ 413415 h 448943"/>
                            <a:gd name="connsiteX97" fmla="*/ 318136 w 463477"/>
                            <a:gd name="connsiteY97" fmla="*/ 400496 h 448943"/>
                            <a:gd name="connsiteX98" fmla="*/ 303602 w 463477"/>
                            <a:gd name="connsiteY98" fmla="*/ 390807 h 448943"/>
                            <a:gd name="connsiteX99" fmla="*/ 282608 w 463477"/>
                            <a:gd name="connsiteY99" fmla="*/ 387577 h 448943"/>
                            <a:gd name="connsiteX100" fmla="*/ 276149 w 463477"/>
                            <a:gd name="connsiteY100" fmla="*/ 397266 h 448943"/>
                            <a:gd name="connsiteX101" fmla="*/ 272919 w 463477"/>
                            <a:gd name="connsiteY101" fmla="*/ 382732 h 448943"/>
                            <a:gd name="connsiteX102" fmla="*/ 264844 w 463477"/>
                            <a:gd name="connsiteY102" fmla="*/ 384347 h 448943"/>
                            <a:gd name="connsiteX103" fmla="*/ 269689 w 463477"/>
                            <a:gd name="connsiteY103" fmla="*/ 369813 h 448943"/>
                            <a:gd name="connsiteX104" fmla="*/ 256770 w 463477"/>
                            <a:gd name="connsiteY104" fmla="*/ 374658 h 448943"/>
                            <a:gd name="connsiteX105" fmla="*/ 258385 w 463477"/>
                            <a:gd name="connsiteY105" fmla="*/ 387577 h 448943"/>
                            <a:gd name="connsiteX106" fmla="*/ 247080 w 463477"/>
                            <a:gd name="connsiteY106" fmla="*/ 389192 h 448943"/>
                            <a:gd name="connsiteX107" fmla="*/ 251925 w 463477"/>
                            <a:gd name="connsiteY107" fmla="*/ 411800 h 448943"/>
                            <a:gd name="connsiteX108" fmla="*/ 242236 w 463477"/>
                            <a:gd name="connsiteY108" fmla="*/ 448943 h 448943"/>
                            <a:gd name="connsiteX109" fmla="*/ 240621 w 463477"/>
                            <a:gd name="connsiteY109" fmla="*/ 431179 h 448943"/>
                            <a:gd name="connsiteX110" fmla="*/ 222857 w 463477"/>
                            <a:gd name="connsiteY110" fmla="*/ 403726 h 448943"/>
                            <a:gd name="connsiteX111" fmla="*/ 214782 w 463477"/>
                            <a:gd name="connsiteY111" fmla="*/ 408570 h 448943"/>
                            <a:gd name="connsiteX112" fmla="*/ 219627 w 463477"/>
                            <a:gd name="connsiteY112" fmla="*/ 390807 h 448943"/>
                            <a:gd name="connsiteX113" fmla="*/ 227702 w 463477"/>
                            <a:gd name="connsiteY113" fmla="*/ 394036 h 448943"/>
                            <a:gd name="connsiteX114" fmla="*/ 237391 w 463477"/>
                            <a:gd name="connsiteY114" fmla="*/ 358508 h 448943"/>
                            <a:gd name="connsiteX115" fmla="*/ 219627 w 463477"/>
                            <a:gd name="connsiteY115" fmla="*/ 356894 h 448943"/>
                            <a:gd name="connsiteX116" fmla="*/ 206708 w 463477"/>
                            <a:gd name="connsiteY116" fmla="*/ 342359 h 448943"/>
                            <a:gd name="connsiteX117" fmla="*/ 211553 w 463477"/>
                            <a:gd name="connsiteY117" fmla="*/ 356894 h 448943"/>
                            <a:gd name="connsiteX118" fmla="*/ 201863 w 463477"/>
                            <a:gd name="connsiteY118" fmla="*/ 358508 h 448943"/>
                            <a:gd name="connsiteX119" fmla="*/ 192174 w 463477"/>
                            <a:gd name="connsiteY119" fmla="*/ 334285 h 448943"/>
                            <a:gd name="connsiteX120" fmla="*/ 172795 w 463477"/>
                            <a:gd name="connsiteY120" fmla="*/ 331055 h 448943"/>
                            <a:gd name="connsiteX121" fmla="*/ 176025 w 463477"/>
                            <a:gd name="connsiteY121" fmla="*/ 327825 h 448943"/>
                            <a:gd name="connsiteX122" fmla="*/ 159876 w 463477"/>
                            <a:gd name="connsiteY122" fmla="*/ 324596 h 448943"/>
                            <a:gd name="connsiteX123" fmla="*/ 161491 w 463477"/>
                            <a:gd name="connsiteY123" fmla="*/ 305217 h 448943"/>
                            <a:gd name="connsiteX124" fmla="*/ 161491 w 463477"/>
                            <a:gd name="connsiteY124" fmla="*/ 285838 h 448943"/>
                            <a:gd name="connsiteX125" fmla="*/ 153416 w 463477"/>
                            <a:gd name="connsiteY125" fmla="*/ 282608 h 448943"/>
                            <a:gd name="connsiteX126" fmla="*/ 151801 w 463477"/>
                            <a:gd name="connsiteY126" fmla="*/ 274534 h 448943"/>
                            <a:gd name="connsiteX127" fmla="*/ 143727 w 463477"/>
                            <a:gd name="connsiteY127" fmla="*/ 276149 h 448943"/>
                            <a:gd name="connsiteX128" fmla="*/ 127578 w 463477"/>
                            <a:gd name="connsiteY128" fmla="*/ 264844 h 448943"/>
                            <a:gd name="connsiteX129" fmla="*/ 125963 w 463477"/>
                            <a:gd name="connsiteY129" fmla="*/ 235776 h 448943"/>
                            <a:gd name="connsiteX130" fmla="*/ 114658 w 463477"/>
                            <a:gd name="connsiteY130" fmla="*/ 229316 h 448943"/>
                            <a:gd name="connsiteX131" fmla="*/ 108199 w 463477"/>
                            <a:gd name="connsiteY131" fmla="*/ 222857 h 448943"/>
                            <a:gd name="connsiteX132" fmla="*/ 113043 w 463477"/>
                            <a:gd name="connsiteY132" fmla="*/ 209938 h 448943"/>
                            <a:gd name="connsiteX133" fmla="*/ 96894 w 463477"/>
                            <a:gd name="connsiteY133" fmla="*/ 226087 h 448943"/>
                            <a:gd name="connsiteX134" fmla="*/ 103354 w 463477"/>
                            <a:gd name="connsiteY134" fmla="*/ 230931 h 448943"/>
                            <a:gd name="connsiteX135" fmla="*/ 95280 w 463477"/>
                            <a:gd name="connsiteY135" fmla="*/ 243851 h 448943"/>
                            <a:gd name="connsiteX136" fmla="*/ 82360 w 463477"/>
                            <a:gd name="connsiteY136" fmla="*/ 242236 h 448943"/>
                            <a:gd name="connsiteX137" fmla="*/ 80745 w 463477"/>
                            <a:gd name="connsiteY137" fmla="*/ 234161 h 448943"/>
                            <a:gd name="connsiteX138" fmla="*/ 96894 w 463477"/>
                            <a:gd name="connsiteY138" fmla="*/ 205093 h 448943"/>
                            <a:gd name="connsiteX139" fmla="*/ 88820 w 463477"/>
                            <a:gd name="connsiteY139" fmla="*/ 188944 h 448943"/>
                            <a:gd name="connsiteX140" fmla="*/ 106584 w 463477"/>
                            <a:gd name="connsiteY140" fmla="*/ 185714 h 448943"/>
                            <a:gd name="connsiteX141" fmla="*/ 96894 w 463477"/>
                            <a:gd name="connsiteY141" fmla="*/ 161491 h 448943"/>
                            <a:gd name="connsiteX142" fmla="*/ 82360 w 463477"/>
                            <a:gd name="connsiteY142" fmla="*/ 156646 h 448943"/>
                            <a:gd name="connsiteX143" fmla="*/ 71056 w 463477"/>
                            <a:gd name="connsiteY143" fmla="*/ 167950 h 448943"/>
                            <a:gd name="connsiteX144" fmla="*/ 67826 w 463477"/>
                            <a:gd name="connsiteY144" fmla="*/ 161491 h 448943"/>
                            <a:gd name="connsiteX145" fmla="*/ 22609 w 463477"/>
                            <a:gd name="connsiteY145" fmla="*/ 187329 h 448943"/>
                            <a:gd name="connsiteX146" fmla="*/ 8075 w 463477"/>
                            <a:gd name="connsiteY146" fmla="*/ 198633 h 448943"/>
                            <a:gd name="connsiteX147" fmla="*/ 0 w 463477"/>
                            <a:gd name="connsiteY147" fmla="*/ 179255 h 448943"/>
                            <a:gd name="connsiteX148" fmla="*/ 37143 w 463477"/>
                            <a:gd name="connsiteY148" fmla="*/ 166335 h 448943"/>
                            <a:gd name="connsiteX149" fmla="*/ 50062 w 463477"/>
                            <a:gd name="connsiteY149" fmla="*/ 158261 h 448943"/>
                            <a:gd name="connsiteX150" fmla="*/ 40373 w 463477"/>
                            <a:gd name="connsiteY150" fmla="*/ 138882 h 448943"/>
                            <a:gd name="connsiteX151" fmla="*/ 32298 w 463477"/>
                            <a:gd name="connsiteY151" fmla="*/ 148571 h 448943"/>
                            <a:gd name="connsiteX152" fmla="*/ 22609 w 463477"/>
                            <a:gd name="connsiteY152" fmla="*/ 142112 h 448943"/>
                            <a:gd name="connsiteX153" fmla="*/ 33913 w 463477"/>
                            <a:gd name="connsiteY153" fmla="*/ 121118 h 448943"/>
                            <a:gd name="connsiteX154" fmla="*/ 48447 w 463477"/>
                            <a:gd name="connsiteY154" fmla="*/ 130807 h 448943"/>
                            <a:gd name="connsiteX155" fmla="*/ 66211 w 463477"/>
                            <a:gd name="connsiteY155" fmla="*/ 125963 h 448943"/>
                            <a:gd name="connsiteX156" fmla="*/ 51677 w 463477"/>
                            <a:gd name="connsiteY156" fmla="*/ 122733 h 448943"/>
                            <a:gd name="connsiteX157" fmla="*/ 45218 w 463477"/>
                            <a:gd name="connsiteY157" fmla="*/ 98509 h 448943"/>
                            <a:gd name="connsiteX158" fmla="*/ 53292 w 463477"/>
                            <a:gd name="connsiteY158" fmla="*/ 96894 h 448943"/>
                            <a:gd name="connsiteX159" fmla="*/ 50062 w 463477"/>
                            <a:gd name="connsiteY159" fmla="*/ 85590 h 448943"/>
                            <a:gd name="connsiteX160" fmla="*/ 59752 w 463477"/>
                            <a:gd name="connsiteY160" fmla="*/ 80745 h 448943"/>
                            <a:gd name="connsiteX161" fmla="*/ 59752 w 463477"/>
                            <a:gd name="connsiteY161" fmla="*/ 67826 h 448943"/>
                            <a:gd name="connsiteX162" fmla="*/ 33913 w 463477"/>
                            <a:gd name="connsiteY162" fmla="*/ 43603 h 448943"/>
                            <a:gd name="connsiteX163" fmla="*/ 59752 w 463477"/>
                            <a:gd name="connsiteY163" fmla="*/ 38758 h 448943"/>
                            <a:gd name="connsiteX164" fmla="*/ 51677 w 463477"/>
                            <a:gd name="connsiteY164" fmla="*/ 20994 h 448943"/>
                            <a:gd name="connsiteX165" fmla="*/ 64596 w 463477"/>
                            <a:gd name="connsiteY165" fmla="*/ 11305 h 448943"/>
                            <a:gd name="connsiteX166" fmla="*/ 72671 w 463477"/>
                            <a:gd name="connsiteY166" fmla="*/ 17764 h 448943"/>
                            <a:gd name="connsiteX167" fmla="*/ 80745 w 463477"/>
                            <a:gd name="connsiteY167" fmla="*/ 14535 h 448943"/>
                            <a:gd name="connsiteX168" fmla="*/ 106584 w 463477"/>
                            <a:gd name="connsiteY168" fmla="*/ 4845 h 448943"/>
                            <a:gd name="connsiteX169" fmla="*/ 158261 w 463477"/>
                            <a:gd name="connsiteY169" fmla="*/ 19379 h 448943"/>
                            <a:gd name="connsiteX170" fmla="*/ 153416 w 463477"/>
                            <a:gd name="connsiteY170" fmla="*/ 33913 h 448943"/>
                            <a:gd name="connsiteX171" fmla="*/ 193789 w 463477"/>
                            <a:gd name="connsiteY171" fmla="*/ 67826 h 448943"/>
                            <a:gd name="connsiteX172" fmla="*/ 197019 w 463477"/>
                            <a:gd name="connsiteY172" fmla="*/ 43603 h 448943"/>
                            <a:gd name="connsiteX173" fmla="*/ 218012 w 463477"/>
                            <a:gd name="connsiteY173" fmla="*/ 33913 h 448943"/>
                            <a:gd name="connsiteX174" fmla="*/ 214782 w 463477"/>
                            <a:gd name="connsiteY174" fmla="*/ 50062 h 448943"/>
                            <a:gd name="connsiteX175" fmla="*/ 234161 w 463477"/>
                            <a:gd name="connsiteY175" fmla="*/ 51677 h 448943"/>
                            <a:gd name="connsiteX176" fmla="*/ 226087 w 463477"/>
                            <a:gd name="connsiteY176" fmla="*/ 43603 h 448943"/>
                            <a:gd name="connsiteX177" fmla="*/ 230931 w 463477"/>
                            <a:gd name="connsiteY177" fmla="*/ 35528 h 448943"/>
                            <a:gd name="connsiteX178" fmla="*/ 235776 w 463477"/>
                            <a:gd name="connsiteY178" fmla="*/ 37143 h 448943"/>
                            <a:gd name="connsiteX179" fmla="*/ 258385 w 463477"/>
                            <a:gd name="connsiteY179" fmla="*/ 61367 h 448943"/>
                            <a:gd name="connsiteX180" fmla="*/ 266459 w 463477"/>
                            <a:gd name="connsiteY180" fmla="*/ 72671 h 448943"/>
                            <a:gd name="connsiteX181" fmla="*/ 277764 w 463477"/>
                            <a:gd name="connsiteY181" fmla="*/ 71056 h 448943"/>
                            <a:gd name="connsiteX182" fmla="*/ 268074 w 463477"/>
                            <a:gd name="connsiteY182" fmla="*/ 66211 h 448943"/>
                            <a:gd name="connsiteX183" fmla="*/ 298757 w 463477"/>
                            <a:gd name="connsiteY183" fmla="*/ 50062 h 448943"/>
                            <a:gd name="connsiteX184" fmla="*/ 301987 w 463477"/>
                            <a:gd name="connsiteY184" fmla="*/ 37143 h 448943"/>
                            <a:gd name="connsiteX185" fmla="*/ 313291 w 463477"/>
                            <a:gd name="connsiteY185" fmla="*/ 45218 h 448943"/>
                            <a:gd name="connsiteX186" fmla="*/ 322981 w 463477"/>
                            <a:gd name="connsiteY186" fmla="*/ 46833 h 448943"/>
                            <a:gd name="connsiteX187" fmla="*/ 329440 w 463477"/>
                            <a:gd name="connsiteY187" fmla="*/ 40373 h 448943"/>
                            <a:gd name="connsiteX188" fmla="*/ 321366 w 463477"/>
                            <a:gd name="connsiteY188" fmla="*/ 27454 h 448943"/>
                            <a:gd name="connsiteX189" fmla="*/ 326211 w 463477"/>
                            <a:gd name="connsiteY189" fmla="*/ 11305 h 448943"/>
                            <a:gd name="connsiteX190" fmla="*/ 322981 w 463477"/>
                            <a:gd name="connsiteY190" fmla="*/ 4845 h 448943"/>
                            <a:gd name="connsiteX191" fmla="*/ 327825 w 463477"/>
                            <a:gd name="connsiteY191" fmla="*/ 0 h 4489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</a:cxnLst>
                          <a:rect l="l" t="t" r="r" b="b"/>
                          <a:pathLst>
                            <a:path w="463477" h="448943">
                              <a:moveTo>
                                <a:pt x="300372" y="251924"/>
                              </a:moveTo>
                              <a:cubicBezTo>
                                <a:pt x="295528" y="251924"/>
                                <a:pt x="289068" y="255154"/>
                                <a:pt x="287453" y="259999"/>
                              </a:cubicBezTo>
                              <a:cubicBezTo>
                                <a:pt x="285838" y="264844"/>
                                <a:pt x="285838" y="271303"/>
                                <a:pt x="290683" y="274533"/>
                              </a:cubicBezTo>
                              <a:cubicBezTo>
                                <a:pt x="293913" y="276148"/>
                                <a:pt x="295528" y="280993"/>
                                <a:pt x="295528" y="284222"/>
                              </a:cubicBezTo>
                              <a:cubicBezTo>
                                <a:pt x="298757" y="279378"/>
                                <a:pt x="300372" y="272918"/>
                                <a:pt x="297143" y="268073"/>
                              </a:cubicBezTo>
                              <a:cubicBezTo>
                                <a:pt x="300372" y="266458"/>
                                <a:pt x="303602" y="264844"/>
                                <a:pt x="305217" y="261614"/>
                              </a:cubicBezTo>
                              <a:cubicBezTo>
                                <a:pt x="305217" y="258384"/>
                                <a:pt x="301987" y="255154"/>
                                <a:pt x="298757" y="253539"/>
                              </a:cubicBezTo>
                              <a:cubicBezTo>
                                <a:pt x="298757" y="253539"/>
                                <a:pt x="298757" y="251924"/>
                                <a:pt x="300372" y="251924"/>
                              </a:cubicBezTo>
                              <a:close/>
                              <a:moveTo>
                                <a:pt x="343773" y="104969"/>
                              </a:moveTo>
                              <a:cubicBezTo>
                                <a:pt x="336304" y="106180"/>
                                <a:pt x="328634" y="108199"/>
                                <a:pt x="324596" y="109813"/>
                              </a:cubicBezTo>
                              <a:cubicBezTo>
                                <a:pt x="318137" y="111428"/>
                                <a:pt x="313292" y="114658"/>
                                <a:pt x="308447" y="119503"/>
                              </a:cubicBezTo>
                              <a:cubicBezTo>
                                <a:pt x="310062" y="117888"/>
                                <a:pt x="305217" y="129192"/>
                                <a:pt x="303602" y="130807"/>
                              </a:cubicBezTo>
                              <a:cubicBezTo>
                                <a:pt x="306832" y="129192"/>
                                <a:pt x="308447" y="129192"/>
                                <a:pt x="311677" y="129192"/>
                              </a:cubicBezTo>
                              <a:cubicBezTo>
                                <a:pt x="314907" y="129192"/>
                                <a:pt x="316522" y="132422"/>
                                <a:pt x="314907" y="135652"/>
                              </a:cubicBezTo>
                              <a:cubicBezTo>
                                <a:pt x="314907" y="137267"/>
                                <a:pt x="313292" y="137267"/>
                                <a:pt x="313292" y="138882"/>
                              </a:cubicBezTo>
                              <a:cubicBezTo>
                                <a:pt x="313292" y="140496"/>
                                <a:pt x="316522" y="142111"/>
                                <a:pt x="318137" y="142111"/>
                              </a:cubicBezTo>
                              <a:cubicBezTo>
                                <a:pt x="319751" y="142111"/>
                                <a:pt x="321366" y="138882"/>
                                <a:pt x="322981" y="137267"/>
                              </a:cubicBezTo>
                              <a:cubicBezTo>
                                <a:pt x="324596" y="135652"/>
                                <a:pt x="326211" y="134037"/>
                                <a:pt x="329441" y="134037"/>
                              </a:cubicBezTo>
                              <a:cubicBezTo>
                                <a:pt x="332671" y="134037"/>
                                <a:pt x="334286" y="138882"/>
                                <a:pt x="335900" y="137267"/>
                              </a:cubicBezTo>
                              <a:cubicBezTo>
                                <a:pt x="337515" y="137267"/>
                                <a:pt x="337515" y="135652"/>
                                <a:pt x="339130" y="134037"/>
                              </a:cubicBezTo>
                              <a:cubicBezTo>
                                <a:pt x="340745" y="130807"/>
                                <a:pt x="342360" y="127577"/>
                                <a:pt x="343975" y="124347"/>
                              </a:cubicBezTo>
                              <a:cubicBezTo>
                                <a:pt x="347205" y="124347"/>
                                <a:pt x="350435" y="124347"/>
                                <a:pt x="353664" y="124347"/>
                              </a:cubicBezTo>
                              <a:cubicBezTo>
                                <a:pt x="353664" y="125962"/>
                                <a:pt x="355279" y="129192"/>
                                <a:pt x="355279" y="130807"/>
                              </a:cubicBezTo>
                              <a:cubicBezTo>
                                <a:pt x="360124" y="130807"/>
                                <a:pt x="364969" y="129192"/>
                                <a:pt x="369813" y="129192"/>
                              </a:cubicBezTo>
                              <a:cubicBezTo>
                                <a:pt x="369813" y="130807"/>
                                <a:pt x="369813" y="132422"/>
                                <a:pt x="369813" y="134037"/>
                              </a:cubicBezTo>
                              <a:cubicBezTo>
                                <a:pt x="376273" y="134037"/>
                                <a:pt x="382733" y="135652"/>
                                <a:pt x="385962" y="142111"/>
                              </a:cubicBezTo>
                              <a:cubicBezTo>
                                <a:pt x="387577" y="140496"/>
                                <a:pt x="390807" y="140496"/>
                                <a:pt x="392422" y="138882"/>
                              </a:cubicBezTo>
                              <a:cubicBezTo>
                                <a:pt x="394037" y="142111"/>
                                <a:pt x="395652" y="143726"/>
                                <a:pt x="397267" y="146956"/>
                              </a:cubicBezTo>
                              <a:cubicBezTo>
                                <a:pt x="397267" y="146956"/>
                                <a:pt x="398882" y="148571"/>
                                <a:pt x="400496" y="148571"/>
                              </a:cubicBezTo>
                              <a:cubicBezTo>
                                <a:pt x="402111" y="148571"/>
                                <a:pt x="403726" y="146956"/>
                                <a:pt x="403726" y="145341"/>
                              </a:cubicBezTo>
                              <a:cubicBezTo>
                                <a:pt x="408571" y="135652"/>
                                <a:pt x="402111" y="122733"/>
                                <a:pt x="395652" y="114658"/>
                              </a:cubicBezTo>
                              <a:cubicBezTo>
                                <a:pt x="392422" y="111428"/>
                                <a:pt x="389192" y="108198"/>
                                <a:pt x="385962" y="104969"/>
                              </a:cubicBezTo>
                              <a:cubicBezTo>
                                <a:pt x="381118" y="103354"/>
                                <a:pt x="376273" y="103354"/>
                                <a:pt x="371428" y="104969"/>
                              </a:cubicBezTo>
                              <a:cubicBezTo>
                                <a:pt x="369813" y="106584"/>
                                <a:pt x="368198" y="108198"/>
                                <a:pt x="364969" y="106584"/>
                              </a:cubicBezTo>
                              <a:cubicBezTo>
                                <a:pt x="363354" y="106584"/>
                                <a:pt x="363354" y="106584"/>
                                <a:pt x="361739" y="104969"/>
                              </a:cubicBezTo>
                              <a:cubicBezTo>
                                <a:pt x="358509" y="103354"/>
                                <a:pt x="351242" y="103758"/>
                                <a:pt x="343773" y="104969"/>
                              </a:cubicBezTo>
                              <a:close/>
                              <a:moveTo>
                                <a:pt x="327825" y="0"/>
                              </a:moveTo>
                              <a:cubicBezTo>
                                <a:pt x="329440" y="8075"/>
                                <a:pt x="334285" y="14535"/>
                                <a:pt x="342360" y="16149"/>
                              </a:cubicBezTo>
                              <a:cubicBezTo>
                                <a:pt x="339130" y="17764"/>
                                <a:pt x="342360" y="27454"/>
                                <a:pt x="348819" y="32298"/>
                              </a:cubicBezTo>
                              <a:cubicBezTo>
                                <a:pt x="350434" y="29069"/>
                                <a:pt x="352049" y="25839"/>
                                <a:pt x="353664" y="22609"/>
                              </a:cubicBezTo>
                              <a:cubicBezTo>
                                <a:pt x="356894" y="24224"/>
                                <a:pt x="358509" y="25839"/>
                                <a:pt x="361738" y="25839"/>
                              </a:cubicBezTo>
                              <a:cubicBezTo>
                                <a:pt x="360123" y="27454"/>
                                <a:pt x="358509" y="30684"/>
                                <a:pt x="356894" y="32298"/>
                              </a:cubicBezTo>
                              <a:cubicBezTo>
                                <a:pt x="361738" y="30684"/>
                                <a:pt x="366583" y="35528"/>
                                <a:pt x="366583" y="40373"/>
                              </a:cubicBezTo>
                              <a:cubicBezTo>
                                <a:pt x="366583" y="45218"/>
                                <a:pt x="363353" y="50062"/>
                                <a:pt x="360123" y="53292"/>
                              </a:cubicBezTo>
                              <a:cubicBezTo>
                                <a:pt x="371428" y="51677"/>
                                <a:pt x="382732" y="54907"/>
                                <a:pt x="392421" y="59752"/>
                              </a:cubicBezTo>
                              <a:cubicBezTo>
                                <a:pt x="398881" y="62982"/>
                                <a:pt x="403726" y="67826"/>
                                <a:pt x="403726" y="74286"/>
                              </a:cubicBezTo>
                              <a:cubicBezTo>
                                <a:pt x="406956" y="72671"/>
                                <a:pt x="408570" y="71056"/>
                                <a:pt x="411800" y="69441"/>
                              </a:cubicBezTo>
                              <a:cubicBezTo>
                                <a:pt x="415030" y="74286"/>
                                <a:pt x="419875" y="77516"/>
                                <a:pt x="423105" y="82360"/>
                              </a:cubicBezTo>
                              <a:cubicBezTo>
                                <a:pt x="418260" y="88820"/>
                                <a:pt x="418260" y="100124"/>
                                <a:pt x="423105" y="106584"/>
                              </a:cubicBezTo>
                              <a:cubicBezTo>
                                <a:pt x="424719" y="96894"/>
                                <a:pt x="437639" y="96894"/>
                                <a:pt x="447328" y="98509"/>
                              </a:cubicBezTo>
                              <a:cubicBezTo>
                                <a:pt x="448943" y="104969"/>
                                <a:pt x="457017" y="106584"/>
                                <a:pt x="463477" y="104969"/>
                              </a:cubicBezTo>
                              <a:cubicBezTo>
                                <a:pt x="448943" y="108199"/>
                                <a:pt x="436024" y="111429"/>
                                <a:pt x="421490" y="116273"/>
                              </a:cubicBezTo>
                              <a:cubicBezTo>
                                <a:pt x="423105" y="117888"/>
                                <a:pt x="424719" y="119503"/>
                                <a:pt x="426334" y="121118"/>
                              </a:cubicBezTo>
                              <a:cubicBezTo>
                                <a:pt x="427949" y="125963"/>
                                <a:pt x="421490" y="129192"/>
                                <a:pt x="416645" y="129192"/>
                              </a:cubicBezTo>
                              <a:cubicBezTo>
                                <a:pt x="411800" y="129192"/>
                                <a:pt x="406956" y="130807"/>
                                <a:pt x="405341" y="134037"/>
                              </a:cubicBezTo>
                              <a:cubicBezTo>
                                <a:pt x="413415" y="137267"/>
                                <a:pt x="419875" y="138882"/>
                                <a:pt x="427949" y="142112"/>
                              </a:cubicBezTo>
                              <a:cubicBezTo>
                                <a:pt x="424719" y="143727"/>
                                <a:pt x="421490" y="146956"/>
                                <a:pt x="421490" y="150186"/>
                              </a:cubicBezTo>
                              <a:cubicBezTo>
                                <a:pt x="426334" y="153416"/>
                                <a:pt x="432794" y="151801"/>
                                <a:pt x="436024" y="146956"/>
                              </a:cubicBezTo>
                              <a:cubicBezTo>
                                <a:pt x="439254" y="142112"/>
                                <a:pt x="439254" y="135652"/>
                                <a:pt x="434409" y="132422"/>
                              </a:cubicBezTo>
                              <a:cubicBezTo>
                                <a:pt x="437639" y="130807"/>
                                <a:pt x="440868" y="130807"/>
                                <a:pt x="444098" y="129192"/>
                              </a:cubicBezTo>
                              <a:cubicBezTo>
                                <a:pt x="447328" y="134037"/>
                                <a:pt x="445713" y="142112"/>
                                <a:pt x="442483" y="146956"/>
                              </a:cubicBezTo>
                              <a:cubicBezTo>
                                <a:pt x="439254" y="151801"/>
                                <a:pt x="432794" y="155031"/>
                                <a:pt x="427949" y="159876"/>
                              </a:cubicBezTo>
                              <a:cubicBezTo>
                                <a:pt x="423105" y="163105"/>
                                <a:pt x="415030" y="164720"/>
                                <a:pt x="413415" y="159876"/>
                              </a:cubicBezTo>
                              <a:cubicBezTo>
                                <a:pt x="415030" y="164720"/>
                                <a:pt x="415030" y="169565"/>
                                <a:pt x="413415" y="174410"/>
                              </a:cubicBezTo>
                              <a:cubicBezTo>
                                <a:pt x="411800" y="179255"/>
                                <a:pt x="405341" y="182484"/>
                                <a:pt x="400496" y="180869"/>
                              </a:cubicBezTo>
                              <a:cubicBezTo>
                                <a:pt x="402111" y="184099"/>
                                <a:pt x="403726" y="187329"/>
                                <a:pt x="405341" y="190559"/>
                              </a:cubicBezTo>
                              <a:cubicBezTo>
                                <a:pt x="394036" y="200248"/>
                                <a:pt x="382732" y="208323"/>
                                <a:pt x="373043" y="218012"/>
                              </a:cubicBezTo>
                              <a:cubicBezTo>
                                <a:pt x="379502" y="219627"/>
                                <a:pt x="382732" y="227702"/>
                                <a:pt x="379502" y="234161"/>
                              </a:cubicBezTo>
                              <a:cubicBezTo>
                                <a:pt x="376272" y="234161"/>
                                <a:pt x="373043" y="234161"/>
                                <a:pt x="369813" y="234161"/>
                              </a:cubicBezTo>
                              <a:cubicBezTo>
                                <a:pt x="374658" y="237391"/>
                                <a:pt x="376272" y="245465"/>
                                <a:pt x="369813" y="248695"/>
                              </a:cubicBezTo>
                              <a:cubicBezTo>
                                <a:pt x="368198" y="245465"/>
                                <a:pt x="363353" y="245465"/>
                                <a:pt x="361738" y="248695"/>
                              </a:cubicBezTo>
                              <a:cubicBezTo>
                                <a:pt x="360123" y="240621"/>
                                <a:pt x="352049" y="232546"/>
                                <a:pt x="343974" y="230931"/>
                              </a:cubicBezTo>
                              <a:cubicBezTo>
                                <a:pt x="347204" y="237391"/>
                                <a:pt x="347204" y="243851"/>
                                <a:pt x="343974" y="250310"/>
                              </a:cubicBezTo>
                              <a:cubicBezTo>
                                <a:pt x="340745" y="247080"/>
                                <a:pt x="334285" y="248695"/>
                                <a:pt x="331055" y="253540"/>
                              </a:cubicBezTo>
                              <a:cubicBezTo>
                                <a:pt x="335900" y="260000"/>
                                <a:pt x="342360" y="264844"/>
                                <a:pt x="350434" y="268074"/>
                              </a:cubicBezTo>
                              <a:cubicBezTo>
                                <a:pt x="352049" y="271304"/>
                                <a:pt x="353664" y="272919"/>
                                <a:pt x="353664" y="276149"/>
                              </a:cubicBezTo>
                              <a:cubicBezTo>
                                <a:pt x="356894" y="274534"/>
                                <a:pt x="360123" y="274534"/>
                                <a:pt x="363353" y="272919"/>
                              </a:cubicBezTo>
                              <a:cubicBezTo>
                                <a:pt x="363353" y="276149"/>
                                <a:pt x="364968" y="279378"/>
                                <a:pt x="366583" y="280993"/>
                              </a:cubicBezTo>
                              <a:cubicBezTo>
                                <a:pt x="369813" y="279378"/>
                                <a:pt x="371428" y="277763"/>
                                <a:pt x="374658" y="276149"/>
                              </a:cubicBezTo>
                              <a:cubicBezTo>
                                <a:pt x="377887" y="277763"/>
                                <a:pt x="382732" y="277763"/>
                                <a:pt x="384347" y="280993"/>
                              </a:cubicBezTo>
                              <a:cubicBezTo>
                                <a:pt x="387577" y="284223"/>
                                <a:pt x="387577" y="289068"/>
                                <a:pt x="384347" y="290683"/>
                              </a:cubicBezTo>
                              <a:cubicBezTo>
                                <a:pt x="390807" y="290683"/>
                                <a:pt x="395651" y="290683"/>
                                <a:pt x="402111" y="290683"/>
                              </a:cubicBezTo>
                              <a:cubicBezTo>
                                <a:pt x="400496" y="295527"/>
                                <a:pt x="405341" y="300372"/>
                                <a:pt x="408570" y="305217"/>
                              </a:cubicBezTo>
                              <a:cubicBezTo>
                                <a:pt x="411800" y="310061"/>
                                <a:pt x="411800" y="318136"/>
                                <a:pt x="405341" y="318136"/>
                              </a:cubicBezTo>
                              <a:cubicBezTo>
                                <a:pt x="408570" y="318136"/>
                                <a:pt x="410185" y="321366"/>
                                <a:pt x="410185" y="322981"/>
                              </a:cubicBezTo>
                              <a:cubicBezTo>
                                <a:pt x="416645" y="318136"/>
                                <a:pt x="424719" y="326210"/>
                                <a:pt x="423105" y="332670"/>
                              </a:cubicBezTo>
                              <a:cubicBezTo>
                                <a:pt x="424719" y="329440"/>
                                <a:pt x="431179" y="331055"/>
                                <a:pt x="432794" y="334285"/>
                              </a:cubicBezTo>
                              <a:cubicBezTo>
                                <a:pt x="434409" y="337515"/>
                                <a:pt x="432794" y="342359"/>
                                <a:pt x="431179" y="345589"/>
                              </a:cubicBezTo>
                              <a:cubicBezTo>
                                <a:pt x="434409" y="345589"/>
                                <a:pt x="439254" y="347204"/>
                                <a:pt x="442483" y="347204"/>
                              </a:cubicBezTo>
                              <a:cubicBezTo>
                                <a:pt x="437639" y="355279"/>
                                <a:pt x="429564" y="363353"/>
                                <a:pt x="419875" y="366583"/>
                              </a:cubicBezTo>
                              <a:cubicBezTo>
                                <a:pt x="423105" y="374658"/>
                                <a:pt x="415030" y="382732"/>
                                <a:pt x="406956" y="385962"/>
                              </a:cubicBezTo>
                              <a:cubicBezTo>
                                <a:pt x="398881" y="390807"/>
                                <a:pt x="389192" y="395651"/>
                                <a:pt x="381117" y="398881"/>
                              </a:cubicBezTo>
                              <a:cubicBezTo>
                                <a:pt x="385962" y="397266"/>
                                <a:pt x="392421" y="395651"/>
                                <a:pt x="397266" y="392421"/>
                              </a:cubicBezTo>
                              <a:cubicBezTo>
                                <a:pt x="398881" y="395651"/>
                                <a:pt x="398881" y="397266"/>
                                <a:pt x="400496" y="400496"/>
                              </a:cubicBezTo>
                              <a:cubicBezTo>
                                <a:pt x="395651" y="405341"/>
                                <a:pt x="385962" y="408570"/>
                                <a:pt x="379502" y="408570"/>
                              </a:cubicBezTo>
                              <a:cubicBezTo>
                                <a:pt x="376272" y="408570"/>
                                <a:pt x="373043" y="410185"/>
                                <a:pt x="369813" y="410185"/>
                              </a:cubicBezTo>
                              <a:cubicBezTo>
                                <a:pt x="355279" y="413415"/>
                                <a:pt x="340745" y="415030"/>
                                <a:pt x="327825" y="413415"/>
                              </a:cubicBezTo>
                              <a:cubicBezTo>
                                <a:pt x="329440" y="406956"/>
                                <a:pt x="322981" y="402111"/>
                                <a:pt x="318136" y="400496"/>
                              </a:cubicBezTo>
                              <a:cubicBezTo>
                                <a:pt x="313291" y="398881"/>
                                <a:pt x="306832" y="395651"/>
                                <a:pt x="303602" y="390807"/>
                              </a:cubicBezTo>
                              <a:cubicBezTo>
                                <a:pt x="298757" y="398881"/>
                                <a:pt x="284223" y="395651"/>
                                <a:pt x="282608" y="387577"/>
                              </a:cubicBezTo>
                              <a:cubicBezTo>
                                <a:pt x="277764" y="389192"/>
                                <a:pt x="276149" y="394036"/>
                                <a:pt x="276149" y="397266"/>
                              </a:cubicBezTo>
                              <a:cubicBezTo>
                                <a:pt x="271304" y="394036"/>
                                <a:pt x="269689" y="387577"/>
                                <a:pt x="272919" y="382732"/>
                              </a:cubicBezTo>
                              <a:cubicBezTo>
                                <a:pt x="269689" y="382732"/>
                                <a:pt x="268074" y="384347"/>
                                <a:pt x="264844" y="384347"/>
                              </a:cubicBezTo>
                              <a:cubicBezTo>
                                <a:pt x="266459" y="379502"/>
                                <a:pt x="268074" y="374658"/>
                                <a:pt x="269689" y="369813"/>
                              </a:cubicBezTo>
                              <a:cubicBezTo>
                                <a:pt x="266459" y="374658"/>
                                <a:pt x="261615" y="376272"/>
                                <a:pt x="256770" y="374658"/>
                              </a:cubicBezTo>
                              <a:cubicBezTo>
                                <a:pt x="256770" y="379502"/>
                                <a:pt x="258385" y="382732"/>
                                <a:pt x="258385" y="387577"/>
                              </a:cubicBezTo>
                              <a:cubicBezTo>
                                <a:pt x="255155" y="387577"/>
                                <a:pt x="250310" y="389192"/>
                                <a:pt x="247080" y="389192"/>
                              </a:cubicBezTo>
                              <a:cubicBezTo>
                                <a:pt x="253540" y="394036"/>
                                <a:pt x="253540" y="403726"/>
                                <a:pt x="251925" y="411800"/>
                              </a:cubicBezTo>
                              <a:cubicBezTo>
                                <a:pt x="250310" y="424719"/>
                                <a:pt x="247080" y="437639"/>
                                <a:pt x="242236" y="448943"/>
                              </a:cubicBezTo>
                              <a:cubicBezTo>
                                <a:pt x="235776" y="447328"/>
                                <a:pt x="239006" y="437639"/>
                                <a:pt x="240621" y="431179"/>
                              </a:cubicBezTo>
                              <a:cubicBezTo>
                                <a:pt x="243851" y="419875"/>
                                <a:pt x="235776" y="405341"/>
                                <a:pt x="222857" y="403726"/>
                              </a:cubicBezTo>
                              <a:cubicBezTo>
                                <a:pt x="219627" y="405341"/>
                                <a:pt x="218012" y="406956"/>
                                <a:pt x="214782" y="408570"/>
                              </a:cubicBezTo>
                              <a:cubicBezTo>
                                <a:pt x="214782" y="402111"/>
                                <a:pt x="216397" y="395651"/>
                                <a:pt x="219627" y="390807"/>
                              </a:cubicBezTo>
                              <a:cubicBezTo>
                                <a:pt x="222857" y="392421"/>
                                <a:pt x="224472" y="392421"/>
                                <a:pt x="227702" y="394036"/>
                              </a:cubicBezTo>
                              <a:cubicBezTo>
                                <a:pt x="229317" y="381117"/>
                                <a:pt x="232546" y="369813"/>
                                <a:pt x="237391" y="358508"/>
                              </a:cubicBezTo>
                              <a:cubicBezTo>
                                <a:pt x="230931" y="358508"/>
                                <a:pt x="226087" y="356894"/>
                                <a:pt x="219627" y="356894"/>
                              </a:cubicBezTo>
                              <a:cubicBezTo>
                                <a:pt x="218012" y="350434"/>
                                <a:pt x="213168" y="345589"/>
                                <a:pt x="206708" y="342359"/>
                              </a:cubicBezTo>
                              <a:cubicBezTo>
                                <a:pt x="208323" y="347204"/>
                                <a:pt x="209938" y="352049"/>
                                <a:pt x="211553" y="356894"/>
                              </a:cubicBezTo>
                              <a:cubicBezTo>
                                <a:pt x="208323" y="353664"/>
                                <a:pt x="203478" y="355279"/>
                                <a:pt x="201863" y="358508"/>
                              </a:cubicBezTo>
                              <a:cubicBezTo>
                                <a:pt x="192174" y="355279"/>
                                <a:pt x="187329" y="343974"/>
                                <a:pt x="192174" y="334285"/>
                              </a:cubicBezTo>
                              <a:cubicBezTo>
                                <a:pt x="185714" y="332670"/>
                                <a:pt x="179255" y="331055"/>
                                <a:pt x="172795" y="331055"/>
                              </a:cubicBezTo>
                              <a:cubicBezTo>
                                <a:pt x="174410" y="332670"/>
                                <a:pt x="177640" y="329440"/>
                                <a:pt x="176025" y="327825"/>
                              </a:cubicBezTo>
                              <a:cubicBezTo>
                                <a:pt x="172795" y="334285"/>
                                <a:pt x="163106" y="331055"/>
                                <a:pt x="159876" y="324596"/>
                              </a:cubicBezTo>
                              <a:cubicBezTo>
                                <a:pt x="156646" y="318136"/>
                                <a:pt x="158261" y="311676"/>
                                <a:pt x="161491" y="305217"/>
                              </a:cubicBezTo>
                              <a:cubicBezTo>
                                <a:pt x="163106" y="298757"/>
                                <a:pt x="164721" y="290683"/>
                                <a:pt x="161491" y="285838"/>
                              </a:cubicBezTo>
                              <a:cubicBezTo>
                                <a:pt x="159876" y="282608"/>
                                <a:pt x="156646" y="280993"/>
                                <a:pt x="153416" y="282608"/>
                              </a:cubicBezTo>
                              <a:cubicBezTo>
                                <a:pt x="153416" y="279378"/>
                                <a:pt x="151801" y="277763"/>
                                <a:pt x="151801" y="274534"/>
                              </a:cubicBezTo>
                              <a:cubicBezTo>
                                <a:pt x="148572" y="274534"/>
                                <a:pt x="145342" y="274534"/>
                                <a:pt x="143727" y="276149"/>
                              </a:cubicBezTo>
                              <a:cubicBezTo>
                                <a:pt x="140497" y="269689"/>
                                <a:pt x="134037" y="266459"/>
                                <a:pt x="127578" y="264844"/>
                              </a:cubicBezTo>
                              <a:cubicBezTo>
                                <a:pt x="129193" y="255155"/>
                                <a:pt x="129193" y="245465"/>
                                <a:pt x="125963" y="235776"/>
                              </a:cubicBezTo>
                              <a:cubicBezTo>
                                <a:pt x="124348" y="230931"/>
                                <a:pt x="117888" y="226087"/>
                                <a:pt x="114658" y="229316"/>
                              </a:cubicBezTo>
                              <a:cubicBezTo>
                                <a:pt x="114658" y="226087"/>
                                <a:pt x="111429" y="222857"/>
                                <a:pt x="108199" y="222857"/>
                              </a:cubicBezTo>
                              <a:cubicBezTo>
                                <a:pt x="111429" y="219627"/>
                                <a:pt x="113043" y="214782"/>
                                <a:pt x="113043" y="209938"/>
                              </a:cubicBezTo>
                              <a:cubicBezTo>
                                <a:pt x="109814" y="218012"/>
                                <a:pt x="103354" y="222857"/>
                                <a:pt x="96894" y="226087"/>
                              </a:cubicBezTo>
                              <a:cubicBezTo>
                                <a:pt x="98509" y="229316"/>
                                <a:pt x="100124" y="230931"/>
                                <a:pt x="103354" y="230931"/>
                              </a:cubicBezTo>
                              <a:cubicBezTo>
                                <a:pt x="101739" y="235776"/>
                                <a:pt x="100124" y="240621"/>
                                <a:pt x="95280" y="243851"/>
                              </a:cubicBezTo>
                              <a:cubicBezTo>
                                <a:pt x="92050" y="247080"/>
                                <a:pt x="83975" y="247080"/>
                                <a:pt x="82360" y="242236"/>
                              </a:cubicBezTo>
                              <a:cubicBezTo>
                                <a:pt x="80745" y="240621"/>
                                <a:pt x="80745" y="237391"/>
                                <a:pt x="80745" y="234161"/>
                              </a:cubicBezTo>
                              <a:cubicBezTo>
                                <a:pt x="82360" y="222857"/>
                                <a:pt x="87205" y="211553"/>
                                <a:pt x="96894" y="205093"/>
                              </a:cubicBezTo>
                              <a:cubicBezTo>
                                <a:pt x="93665" y="200248"/>
                                <a:pt x="92050" y="193789"/>
                                <a:pt x="88820" y="188944"/>
                              </a:cubicBezTo>
                              <a:cubicBezTo>
                                <a:pt x="92050" y="182484"/>
                                <a:pt x="100124" y="184099"/>
                                <a:pt x="106584" y="185714"/>
                              </a:cubicBezTo>
                              <a:cubicBezTo>
                                <a:pt x="103354" y="177640"/>
                                <a:pt x="100124" y="169565"/>
                                <a:pt x="96894" y="161491"/>
                              </a:cubicBezTo>
                              <a:cubicBezTo>
                                <a:pt x="95280" y="156646"/>
                                <a:pt x="87205" y="155031"/>
                                <a:pt x="82360" y="156646"/>
                              </a:cubicBezTo>
                              <a:cubicBezTo>
                                <a:pt x="77516" y="158261"/>
                                <a:pt x="74286" y="163105"/>
                                <a:pt x="71056" y="167950"/>
                              </a:cubicBezTo>
                              <a:cubicBezTo>
                                <a:pt x="71056" y="164720"/>
                                <a:pt x="69441" y="163105"/>
                                <a:pt x="67826" y="161491"/>
                              </a:cubicBezTo>
                              <a:cubicBezTo>
                                <a:pt x="54907" y="172795"/>
                                <a:pt x="38758" y="180869"/>
                                <a:pt x="22609" y="187329"/>
                              </a:cubicBezTo>
                              <a:cubicBezTo>
                                <a:pt x="16149" y="188944"/>
                                <a:pt x="8075" y="192174"/>
                                <a:pt x="8075" y="198633"/>
                              </a:cubicBezTo>
                              <a:cubicBezTo>
                                <a:pt x="4845" y="192174"/>
                                <a:pt x="3230" y="185714"/>
                                <a:pt x="0" y="179255"/>
                              </a:cubicBezTo>
                              <a:cubicBezTo>
                                <a:pt x="12920" y="174410"/>
                                <a:pt x="24224" y="169565"/>
                                <a:pt x="37143" y="166335"/>
                              </a:cubicBezTo>
                              <a:cubicBezTo>
                                <a:pt x="41988" y="164720"/>
                                <a:pt x="46833" y="163105"/>
                                <a:pt x="50062" y="158261"/>
                              </a:cubicBezTo>
                              <a:cubicBezTo>
                                <a:pt x="54907" y="151801"/>
                                <a:pt x="50062" y="140497"/>
                                <a:pt x="40373" y="138882"/>
                              </a:cubicBezTo>
                              <a:cubicBezTo>
                                <a:pt x="37143" y="142112"/>
                                <a:pt x="35528" y="145341"/>
                                <a:pt x="32298" y="148571"/>
                              </a:cubicBezTo>
                              <a:cubicBezTo>
                                <a:pt x="30684" y="145341"/>
                                <a:pt x="27454" y="142112"/>
                                <a:pt x="22609" y="142112"/>
                              </a:cubicBezTo>
                              <a:cubicBezTo>
                                <a:pt x="22609" y="134037"/>
                                <a:pt x="27454" y="125963"/>
                                <a:pt x="33913" y="121118"/>
                              </a:cubicBezTo>
                              <a:cubicBezTo>
                                <a:pt x="35528" y="127578"/>
                                <a:pt x="41988" y="130807"/>
                                <a:pt x="48447" y="130807"/>
                              </a:cubicBezTo>
                              <a:cubicBezTo>
                                <a:pt x="54907" y="130807"/>
                                <a:pt x="61367" y="127578"/>
                                <a:pt x="66211" y="125963"/>
                              </a:cubicBezTo>
                              <a:cubicBezTo>
                                <a:pt x="61367" y="124348"/>
                                <a:pt x="56522" y="124348"/>
                                <a:pt x="51677" y="122733"/>
                              </a:cubicBezTo>
                              <a:cubicBezTo>
                                <a:pt x="51677" y="114658"/>
                                <a:pt x="48447" y="106584"/>
                                <a:pt x="45218" y="98509"/>
                              </a:cubicBezTo>
                              <a:cubicBezTo>
                                <a:pt x="46833" y="95280"/>
                                <a:pt x="51677" y="93665"/>
                                <a:pt x="53292" y="96894"/>
                              </a:cubicBezTo>
                              <a:cubicBezTo>
                                <a:pt x="51677" y="93665"/>
                                <a:pt x="48447" y="88820"/>
                                <a:pt x="50062" y="85590"/>
                              </a:cubicBezTo>
                              <a:cubicBezTo>
                                <a:pt x="50062" y="80745"/>
                                <a:pt x="56522" y="77516"/>
                                <a:pt x="59752" y="80745"/>
                              </a:cubicBezTo>
                              <a:cubicBezTo>
                                <a:pt x="58137" y="75901"/>
                                <a:pt x="58137" y="72671"/>
                                <a:pt x="59752" y="67826"/>
                              </a:cubicBezTo>
                              <a:cubicBezTo>
                                <a:pt x="48447" y="62982"/>
                                <a:pt x="40373" y="53292"/>
                                <a:pt x="33913" y="43603"/>
                              </a:cubicBezTo>
                              <a:cubicBezTo>
                                <a:pt x="43603" y="43603"/>
                                <a:pt x="51677" y="41988"/>
                                <a:pt x="59752" y="38758"/>
                              </a:cubicBezTo>
                              <a:cubicBezTo>
                                <a:pt x="56522" y="33913"/>
                                <a:pt x="51677" y="27454"/>
                                <a:pt x="51677" y="20994"/>
                              </a:cubicBezTo>
                              <a:cubicBezTo>
                                <a:pt x="51677" y="14535"/>
                                <a:pt x="59752" y="8075"/>
                                <a:pt x="64596" y="11305"/>
                              </a:cubicBezTo>
                              <a:cubicBezTo>
                                <a:pt x="67826" y="12920"/>
                                <a:pt x="69441" y="16149"/>
                                <a:pt x="72671" y="17764"/>
                              </a:cubicBezTo>
                              <a:cubicBezTo>
                                <a:pt x="75901" y="19379"/>
                                <a:pt x="80745" y="17764"/>
                                <a:pt x="80745" y="14535"/>
                              </a:cubicBezTo>
                              <a:cubicBezTo>
                                <a:pt x="90435" y="19379"/>
                                <a:pt x="103354" y="14535"/>
                                <a:pt x="106584" y="4845"/>
                              </a:cubicBezTo>
                              <a:cubicBezTo>
                                <a:pt x="124348" y="8075"/>
                                <a:pt x="140497" y="12920"/>
                                <a:pt x="158261" y="19379"/>
                              </a:cubicBezTo>
                              <a:cubicBezTo>
                                <a:pt x="156646" y="24224"/>
                                <a:pt x="155031" y="29069"/>
                                <a:pt x="153416" y="33913"/>
                              </a:cubicBezTo>
                              <a:cubicBezTo>
                                <a:pt x="159876" y="51677"/>
                                <a:pt x="176025" y="64596"/>
                                <a:pt x="193789" y="67826"/>
                              </a:cubicBezTo>
                              <a:cubicBezTo>
                                <a:pt x="193789" y="59752"/>
                                <a:pt x="193789" y="51677"/>
                                <a:pt x="197019" y="43603"/>
                              </a:cubicBezTo>
                              <a:cubicBezTo>
                                <a:pt x="200248" y="35528"/>
                                <a:pt x="209938" y="30684"/>
                                <a:pt x="218012" y="33913"/>
                              </a:cubicBezTo>
                              <a:cubicBezTo>
                                <a:pt x="211553" y="35528"/>
                                <a:pt x="209938" y="45218"/>
                                <a:pt x="214782" y="50062"/>
                              </a:cubicBezTo>
                              <a:cubicBezTo>
                                <a:pt x="219627" y="54907"/>
                                <a:pt x="227702" y="54907"/>
                                <a:pt x="234161" y="51677"/>
                              </a:cubicBezTo>
                              <a:cubicBezTo>
                                <a:pt x="230931" y="50062"/>
                                <a:pt x="227702" y="46833"/>
                                <a:pt x="226087" y="43603"/>
                              </a:cubicBezTo>
                              <a:cubicBezTo>
                                <a:pt x="224472" y="40373"/>
                                <a:pt x="226087" y="35528"/>
                                <a:pt x="230931" y="35528"/>
                              </a:cubicBezTo>
                              <a:cubicBezTo>
                                <a:pt x="232546" y="35528"/>
                                <a:pt x="234161" y="35528"/>
                                <a:pt x="235776" y="37143"/>
                              </a:cubicBezTo>
                              <a:cubicBezTo>
                                <a:pt x="245466" y="41988"/>
                                <a:pt x="253540" y="51677"/>
                                <a:pt x="258385" y="61367"/>
                              </a:cubicBezTo>
                              <a:cubicBezTo>
                                <a:pt x="260000" y="64596"/>
                                <a:pt x="263229" y="69441"/>
                                <a:pt x="266459" y="72671"/>
                              </a:cubicBezTo>
                              <a:cubicBezTo>
                                <a:pt x="269689" y="75901"/>
                                <a:pt x="276149" y="75901"/>
                                <a:pt x="277764" y="71056"/>
                              </a:cubicBezTo>
                              <a:cubicBezTo>
                                <a:pt x="274534" y="69441"/>
                                <a:pt x="271304" y="67826"/>
                                <a:pt x="268074" y="66211"/>
                              </a:cubicBezTo>
                              <a:cubicBezTo>
                                <a:pt x="277764" y="59752"/>
                                <a:pt x="287453" y="54907"/>
                                <a:pt x="298757" y="50062"/>
                              </a:cubicBezTo>
                              <a:cubicBezTo>
                                <a:pt x="295527" y="46833"/>
                                <a:pt x="297142" y="38758"/>
                                <a:pt x="301987" y="37143"/>
                              </a:cubicBezTo>
                              <a:cubicBezTo>
                                <a:pt x="306832" y="35528"/>
                                <a:pt x="313291" y="40373"/>
                                <a:pt x="313291" y="45218"/>
                              </a:cubicBezTo>
                              <a:cubicBezTo>
                                <a:pt x="316521" y="43603"/>
                                <a:pt x="319751" y="45218"/>
                                <a:pt x="322981" y="46833"/>
                              </a:cubicBezTo>
                              <a:cubicBezTo>
                                <a:pt x="324596" y="45218"/>
                                <a:pt x="326211" y="43603"/>
                                <a:pt x="329440" y="40373"/>
                              </a:cubicBezTo>
                              <a:cubicBezTo>
                                <a:pt x="329440" y="35528"/>
                                <a:pt x="327825" y="27454"/>
                                <a:pt x="321366" y="27454"/>
                              </a:cubicBezTo>
                              <a:cubicBezTo>
                                <a:pt x="326211" y="24224"/>
                                <a:pt x="329440" y="16149"/>
                                <a:pt x="326211" y="11305"/>
                              </a:cubicBezTo>
                              <a:cubicBezTo>
                                <a:pt x="324596" y="9690"/>
                                <a:pt x="322981" y="8075"/>
                                <a:pt x="322981" y="4845"/>
                              </a:cubicBezTo>
                              <a:cubicBezTo>
                                <a:pt x="322981" y="1615"/>
                                <a:pt x="324596" y="0"/>
                                <a:pt x="32782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367" name="Freeform: Shape 367">
                        <a:extLst/>
                      </wps:cNvPr>
                      <wps:cNvSpPr/>
                      <wps:spPr>
                        <a:xfrm>
                          <a:off x="3990105" y="6544352"/>
                          <a:ext cx="546171" cy="566458"/>
                        </a:xfrm>
                        <a:custGeom>
                          <a:avLst/>
                          <a:gdLst>
                            <a:gd name="connsiteX0" fmla="*/ 32042 w 339129"/>
                            <a:gd name="connsiteY0" fmla="*/ 132134 h 290682"/>
                            <a:gd name="connsiteX1" fmla="*/ 20737 w 339129"/>
                            <a:gd name="connsiteY1" fmla="*/ 156357 h 290682"/>
                            <a:gd name="connsiteX2" fmla="*/ 33657 w 339129"/>
                            <a:gd name="connsiteY2" fmla="*/ 188655 h 290682"/>
                            <a:gd name="connsiteX3" fmla="*/ 74029 w 339129"/>
                            <a:gd name="connsiteY3" fmla="*/ 250021 h 290682"/>
                            <a:gd name="connsiteX4" fmla="*/ 96638 w 339129"/>
                            <a:gd name="connsiteY4" fmla="*/ 275860 h 290682"/>
                            <a:gd name="connsiteX5" fmla="*/ 140240 w 339129"/>
                            <a:gd name="connsiteY5" fmla="*/ 282319 h 290682"/>
                            <a:gd name="connsiteX6" fmla="*/ 195147 w 339129"/>
                            <a:gd name="connsiteY6" fmla="*/ 275860 h 290682"/>
                            <a:gd name="connsiteX7" fmla="*/ 264587 w 339129"/>
                            <a:gd name="connsiteY7" fmla="*/ 261326 h 290682"/>
                            <a:gd name="connsiteX8" fmla="*/ 293656 w 339129"/>
                            <a:gd name="connsiteY8" fmla="*/ 251636 h 290682"/>
                            <a:gd name="connsiteX9" fmla="*/ 325954 w 339129"/>
                            <a:gd name="connsiteY9" fmla="*/ 201574 h 290682"/>
                            <a:gd name="connsiteX10" fmla="*/ 325954 w 339129"/>
                            <a:gd name="connsiteY10" fmla="*/ 140208 h 290682"/>
                            <a:gd name="connsiteX11" fmla="*/ 309805 w 339129"/>
                            <a:gd name="connsiteY11" fmla="*/ 65923 h 290682"/>
                            <a:gd name="connsiteX12" fmla="*/ 251668 w 339129"/>
                            <a:gd name="connsiteY12" fmla="*/ 20705 h 290682"/>
                            <a:gd name="connsiteX13" fmla="*/ 140240 w 339129"/>
                            <a:gd name="connsiteY13" fmla="*/ 64308 h 290682"/>
                            <a:gd name="connsiteX14" fmla="*/ 88563 w 339129"/>
                            <a:gd name="connsiteY14" fmla="*/ 72382 h 290682"/>
                            <a:gd name="connsiteX15" fmla="*/ 32042 w 339129"/>
                            <a:gd name="connsiteY15" fmla="*/ 132134 h 2906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339129" h="290682">
                              <a:moveTo>
                                <a:pt x="32042" y="132134"/>
                              </a:moveTo>
                              <a:cubicBezTo>
                                <a:pt x="27197" y="138593"/>
                                <a:pt x="22352" y="146668"/>
                                <a:pt x="20737" y="156357"/>
                              </a:cubicBezTo>
                              <a:cubicBezTo>
                                <a:pt x="19122" y="167661"/>
                                <a:pt x="27197" y="178966"/>
                                <a:pt x="33657" y="188655"/>
                              </a:cubicBezTo>
                              <a:cubicBezTo>
                                <a:pt x="46576" y="209649"/>
                                <a:pt x="59495" y="229028"/>
                                <a:pt x="74029" y="250021"/>
                              </a:cubicBezTo>
                              <a:cubicBezTo>
                                <a:pt x="80489" y="259711"/>
                                <a:pt x="86948" y="269400"/>
                                <a:pt x="96638" y="275860"/>
                              </a:cubicBezTo>
                              <a:cubicBezTo>
                                <a:pt x="109557" y="283934"/>
                                <a:pt x="125706" y="283934"/>
                                <a:pt x="140240" y="282319"/>
                              </a:cubicBezTo>
                              <a:cubicBezTo>
                                <a:pt x="158004" y="280704"/>
                                <a:pt x="177383" y="279090"/>
                                <a:pt x="195147" y="275860"/>
                              </a:cubicBezTo>
                              <a:cubicBezTo>
                                <a:pt x="217755" y="272630"/>
                                <a:pt x="241979" y="266170"/>
                                <a:pt x="264587" y="261326"/>
                              </a:cubicBezTo>
                              <a:cubicBezTo>
                                <a:pt x="274277" y="259711"/>
                                <a:pt x="283966" y="256481"/>
                                <a:pt x="293656" y="251636"/>
                              </a:cubicBezTo>
                              <a:cubicBezTo>
                                <a:pt x="311420" y="241947"/>
                                <a:pt x="322724" y="220953"/>
                                <a:pt x="325954" y="201574"/>
                              </a:cubicBezTo>
                              <a:cubicBezTo>
                                <a:pt x="330798" y="182195"/>
                                <a:pt x="327569" y="161202"/>
                                <a:pt x="325954" y="140208"/>
                              </a:cubicBezTo>
                              <a:cubicBezTo>
                                <a:pt x="324339" y="114370"/>
                                <a:pt x="321109" y="88531"/>
                                <a:pt x="309805" y="65923"/>
                              </a:cubicBezTo>
                              <a:cubicBezTo>
                                <a:pt x="298500" y="43314"/>
                                <a:pt x="277507" y="22320"/>
                                <a:pt x="251668" y="20705"/>
                              </a:cubicBezTo>
                              <a:cubicBezTo>
                                <a:pt x="208066" y="17476"/>
                                <a:pt x="180613" y="59463"/>
                                <a:pt x="140240" y="64308"/>
                              </a:cubicBezTo>
                              <a:cubicBezTo>
                                <a:pt x="116017" y="67538"/>
                                <a:pt x="111172" y="59463"/>
                                <a:pt x="88563" y="72382"/>
                              </a:cubicBezTo>
                              <a:cubicBezTo>
                                <a:pt x="67569" y="88531"/>
                                <a:pt x="48191" y="111140"/>
                                <a:pt x="32042" y="1321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  <a:effectLst>
                          <a:softEdge rad="63500"/>
                        </a:effectLst>
                      </wps:spPr>
                      <wps:bodyPr rtlCol="0" anchor="ctr"/>
                    </wps:wsp>
                    <wps:wsp>
                      <wps:cNvPr id="368" name="Freeform: Shape 368">
                        <a:extLst/>
                      </wps:cNvPr>
                      <wps:cNvSpPr/>
                      <wps:spPr>
                        <a:xfrm>
                          <a:off x="3158427" y="3071329"/>
                          <a:ext cx="175863" cy="212794"/>
                        </a:xfrm>
                        <a:custGeom>
                          <a:avLst/>
                          <a:gdLst>
                            <a:gd name="connsiteX0" fmla="*/ 113214 w 145341"/>
                            <a:gd name="connsiteY0" fmla="*/ 102932 h 145341"/>
                            <a:gd name="connsiteX1" fmla="*/ 72842 w 145341"/>
                            <a:gd name="connsiteY1" fmla="*/ 132000 h 145341"/>
                            <a:gd name="connsiteX2" fmla="*/ 24395 w 145341"/>
                            <a:gd name="connsiteY2" fmla="*/ 102932 h 145341"/>
                            <a:gd name="connsiteX3" fmla="*/ 85761 w 145341"/>
                            <a:gd name="connsiteY3" fmla="*/ 20572 h 145341"/>
                            <a:gd name="connsiteX4" fmla="*/ 113214 w 145341"/>
                            <a:gd name="connsiteY4" fmla="*/ 102932 h 1453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5341" h="145341">
                              <a:moveTo>
                                <a:pt x="113214" y="102932"/>
                              </a:moveTo>
                              <a:cubicBezTo>
                                <a:pt x="103525" y="115851"/>
                                <a:pt x="88991" y="128770"/>
                                <a:pt x="72842" y="132000"/>
                              </a:cubicBezTo>
                              <a:cubicBezTo>
                                <a:pt x="53463" y="135230"/>
                                <a:pt x="32469" y="122311"/>
                                <a:pt x="24395" y="102932"/>
                              </a:cubicBezTo>
                              <a:cubicBezTo>
                                <a:pt x="8246" y="62559"/>
                                <a:pt x="45388" y="18957"/>
                                <a:pt x="85761" y="20572"/>
                              </a:cubicBezTo>
                              <a:cubicBezTo>
                                <a:pt x="148742" y="22187"/>
                                <a:pt x="145512" y="62559"/>
                                <a:pt x="113214" y="1029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  <a:effectLst>
                          <a:softEdge rad="31750"/>
                        </a:effectLst>
                      </wps:spPr>
                      <wps:bodyPr rtlCol="0" anchor="ctr"/>
                    </wps:wsp>
                    <wps:wsp>
                      <wps:cNvPr id="369" name="Freeform: Shape 369">
                        <a:extLst/>
                      </wps:cNvPr>
                      <wps:cNvSpPr/>
                      <wps:spPr>
                        <a:xfrm>
                          <a:off x="3563875" y="870059"/>
                          <a:ext cx="254024" cy="331014"/>
                        </a:xfrm>
                        <a:custGeom>
                          <a:avLst/>
                          <a:gdLst>
                            <a:gd name="connsiteX0" fmla="*/ 30218 w 209937"/>
                            <a:gd name="connsiteY0" fmla="*/ 60298 h 226086"/>
                            <a:gd name="connsiteX1" fmla="*/ 20528 w 209937"/>
                            <a:gd name="connsiteY1" fmla="*/ 78061 h 226086"/>
                            <a:gd name="connsiteX2" fmla="*/ 43137 w 209937"/>
                            <a:gd name="connsiteY2" fmla="*/ 100670 h 226086"/>
                            <a:gd name="connsiteX3" fmla="*/ 77050 w 209937"/>
                            <a:gd name="connsiteY3" fmla="*/ 107130 h 226086"/>
                            <a:gd name="connsiteX4" fmla="*/ 99659 w 209937"/>
                            <a:gd name="connsiteY4" fmla="*/ 157192 h 226086"/>
                            <a:gd name="connsiteX5" fmla="*/ 123882 w 209937"/>
                            <a:gd name="connsiteY5" fmla="*/ 205639 h 226086"/>
                            <a:gd name="connsiteX6" fmla="*/ 175559 w 209937"/>
                            <a:gd name="connsiteY6" fmla="*/ 191105 h 226086"/>
                            <a:gd name="connsiteX7" fmla="*/ 194938 w 209937"/>
                            <a:gd name="connsiteY7" fmla="*/ 165266 h 226086"/>
                            <a:gd name="connsiteX8" fmla="*/ 178789 w 209937"/>
                            <a:gd name="connsiteY8" fmla="*/ 137813 h 226086"/>
                            <a:gd name="connsiteX9" fmla="*/ 146491 w 209937"/>
                            <a:gd name="connsiteY9" fmla="*/ 128124 h 226086"/>
                            <a:gd name="connsiteX10" fmla="*/ 162640 w 209937"/>
                            <a:gd name="connsiteY10" fmla="*/ 92596 h 226086"/>
                            <a:gd name="connsiteX11" fmla="*/ 107733 w 209937"/>
                            <a:gd name="connsiteY11" fmla="*/ 21540 h 226086"/>
                            <a:gd name="connsiteX12" fmla="*/ 30218 w 209937"/>
                            <a:gd name="connsiteY12" fmla="*/ 60298 h 2260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09937" h="226086">
                              <a:moveTo>
                                <a:pt x="30218" y="60298"/>
                              </a:moveTo>
                              <a:cubicBezTo>
                                <a:pt x="25373" y="65142"/>
                                <a:pt x="20528" y="71602"/>
                                <a:pt x="20528" y="78061"/>
                              </a:cubicBezTo>
                              <a:cubicBezTo>
                                <a:pt x="20528" y="89366"/>
                                <a:pt x="31833" y="97441"/>
                                <a:pt x="43137" y="100670"/>
                              </a:cubicBezTo>
                              <a:cubicBezTo>
                                <a:pt x="54441" y="103900"/>
                                <a:pt x="67361" y="102285"/>
                                <a:pt x="77050" y="107130"/>
                              </a:cubicBezTo>
                              <a:cubicBezTo>
                                <a:pt x="93199" y="116819"/>
                                <a:pt x="98044" y="137813"/>
                                <a:pt x="99659" y="157192"/>
                              </a:cubicBezTo>
                              <a:cubicBezTo>
                                <a:pt x="102888" y="176571"/>
                                <a:pt x="107733" y="197564"/>
                                <a:pt x="123882" y="205639"/>
                              </a:cubicBezTo>
                              <a:cubicBezTo>
                                <a:pt x="141646" y="213713"/>
                                <a:pt x="161025" y="202409"/>
                                <a:pt x="175559" y="191105"/>
                              </a:cubicBezTo>
                              <a:cubicBezTo>
                                <a:pt x="185248" y="184645"/>
                                <a:pt x="194938" y="176571"/>
                                <a:pt x="194938" y="165266"/>
                              </a:cubicBezTo>
                              <a:cubicBezTo>
                                <a:pt x="196553" y="153962"/>
                                <a:pt x="188478" y="142658"/>
                                <a:pt x="178789" y="137813"/>
                              </a:cubicBezTo>
                              <a:cubicBezTo>
                                <a:pt x="169099" y="131353"/>
                                <a:pt x="157795" y="129739"/>
                                <a:pt x="146491" y="128124"/>
                              </a:cubicBezTo>
                              <a:cubicBezTo>
                                <a:pt x="141646" y="115204"/>
                                <a:pt x="157795" y="105515"/>
                                <a:pt x="162640" y="92596"/>
                              </a:cubicBezTo>
                              <a:cubicBezTo>
                                <a:pt x="173944" y="65142"/>
                                <a:pt x="131957" y="28000"/>
                                <a:pt x="107733" y="21540"/>
                              </a:cubicBezTo>
                              <a:cubicBezTo>
                                <a:pt x="81895" y="15080"/>
                                <a:pt x="51212" y="40919"/>
                                <a:pt x="30218" y="602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  <a:effectLst>
                          <a:softEdge rad="31750"/>
                        </a:effectLst>
                      </wps:spPr>
                      <wps:bodyPr rtlCol="0" anchor="ctr"/>
                    </wps:wsp>
                    <wps:wsp>
                      <wps:cNvPr id="370" name="Freeform: Shape 370">
                        <a:extLst/>
                      </wps:cNvPr>
                      <wps:cNvSpPr/>
                      <wps:spPr>
                        <a:xfrm>
                          <a:off x="1706836" y="5503910"/>
                          <a:ext cx="273565" cy="260081"/>
                        </a:xfrm>
                        <a:custGeom>
                          <a:avLst/>
                          <a:gdLst>
                            <a:gd name="connsiteX0" fmla="*/ 60042 w 226086"/>
                            <a:gd name="connsiteY0" fmla="*/ 36790 h 177639"/>
                            <a:gd name="connsiteX1" fmla="*/ 27744 w 226086"/>
                            <a:gd name="connsiteY1" fmla="*/ 67473 h 177639"/>
                            <a:gd name="connsiteX2" fmla="*/ 24514 w 226086"/>
                            <a:gd name="connsiteY2" fmla="*/ 111075 h 177639"/>
                            <a:gd name="connsiteX3" fmla="*/ 61657 w 226086"/>
                            <a:gd name="connsiteY3" fmla="*/ 127224 h 177639"/>
                            <a:gd name="connsiteX4" fmla="*/ 79421 w 226086"/>
                            <a:gd name="connsiteY4" fmla="*/ 117535 h 177639"/>
                            <a:gd name="connsiteX5" fmla="*/ 98800 w 226086"/>
                            <a:gd name="connsiteY5" fmla="*/ 119149 h 177639"/>
                            <a:gd name="connsiteX6" fmla="*/ 105259 w 226086"/>
                            <a:gd name="connsiteY6" fmla="*/ 135299 h 177639"/>
                            <a:gd name="connsiteX7" fmla="*/ 145632 w 226086"/>
                            <a:gd name="connsiteY7" fmla="*/ 159522 h 177639"/>
                            <a:gd name="connsiteX8" fmla="*/ 179545 w 226086"/>
                            <a:gd name="connsiteY8" fmla="*/ 159522 h 177639"/>
                            <a:gd name="connsiteX9" fmla="*/ 205383 w 226086"/>
                            <a:gd name="connsiteY9" fmla="*/ 135299 h 177639"/>
                            <a:gd name="connsiteX10" fmla="*/ 60042 w 226086"/>
                            <a:gd name="connsiteY10" fmla="*/ 36790 h 1776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26086" h="177639">
                              <a:moveTo>
                                <a:pt x="60042" y="36790"/>
                              </a:moveTo>
                              <a:cubicBezTo>
                                <a:pt x="47123" y="44864"/>
                                <a:pt x="34204" y="54553"/>
                                <a:pt x="27744" y="67473"/>
                              </a:cubicBezTo>
                              <a:cubicBezTo>
                                <a:pt x="19670" y="80392"/>
                                <a:pt x="18055" y="96541"/>
                                <a:pt x="24514" y="111075"/>
                              </a:cubicBezTo>
                              <a:cubicBezTo>
                                <a:pt x="30974" y="123994"/>
                                <a:pt x="48738" y="133684"/>
                                <a:pt x="61657" y="127224"/>
                              </a:cubicBezTo>
                              <a:cubicBezTo>
                                <a:pt x="68117" y="125609"/>
                                <a:pt x="72961" y="120764"/>
                                <a:pt x="79421" y="117535"/>
                              </a:cubicBezTo>
                              <a:cubicBezTo>
                                <a:pt x="85881" y="114305"/>
                                <a:pt x="93955" y="114305"/>
                                <a:pt x="98800" y="119149"/>
                              </a:cubicBezTo>
                              <a:cubicBezTo>
                                <a:pt x="103644" y="123994"/>
                                <a:pt x="103644" y="130454"/>
                                <a:pt x="105259" y="135299"/>
                              </a:cubicBezTo>
                              <a:cubicBezTo>
                                <a:pt x="110104" y="151448"/>
                                <a:pt x="129483" y="156292"/>
                                <a:pt x="145632" y="159522"/>
                              </a:cubicBezTo>
                              <a:cubicBezTo>
                                <a:pt x="156936" y="161137"/>
                                <a:pt x="168241" y="164367"/>
                                <a:pt x="179545" y="159522"/>
                              </a:cubicBezTo>
                              <a:cubicBezTo>
                                <a:pt x="190849" y="156292"/>
                                <a:pt x="198924" y="144988"/>
                                <a:pt x="205383" y="135299"/>
                              </a:cubicBezTo>
                              <a:cubicBezTo>
                                <a:pt x="263520" y="31945"/>
                                <a:pt x="132713" y="-3583"/>
                                <a:pt x="60042" y="367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  <a:effectLst>
                          <a:softEdge rad="31750"/>
                        </a:effectLst>
                      </wps:spPr>
                      <wps:bodyPr rtlCol="0" anchor="ctr"/>
                    </wps:wsp>
                    <wps:wsp>
                      <wps:cNvPr id="374" name="Freeform: Shape 374">
                        <a:extLst/>
                      </wps:cNvPr>
                      <wps:cNvSpPr/>
                      <wps:spPr>
                        <a:xfrm>
                          <a:off x="1818863" y="4522400"/>
                          <a:ext cx="254024" cy="331014"/>
                        </a:xfrm>
                        <a:custGeom>
                          <a:avLst/>
                          <a:gdLst>
                            <a:gd name="connsiteX0" fmla="*/ 21626 w 209937"/>
                            <a:gd name="connsiteY0" fmla="*/ 95212 h 226086"/>
                            <a:gd name="connsiteX1" fmla="*/ 74918 w 209937"/>
                            <a:gd name="connsiteY1" fmla="*/ 198566 h 226086"/>
                            <a:gd name="connsiteX2" fmla="*/ 107216 w 209937"/>
                            <a:gd name="connsiteY2" fmla="*/ 208256 h 226086"/>
                            <a:gd name="connsiteX3" fmla="*/ 170197 w 209937"/>
                            <a:gd name="connsiteY3" fmla="*/ 182417 h 226086"/>
                            <a:gd name="connsiteX4" fmla="*/ 196035 w 209937"/>
                            <a:gd name="connsiteY4" fmla="*/ 135585 h 226086"/>
                            <a:gd name="connsiteX5" fmla="*/ 175041 w 209937"/>
                            <a:gd name="connsiteY5" fmla="*/ 83908 h 226086"/>
                            <a:gd name="connsiteX6" fmla="*/ 94296 w 209937"/>
                            <a:gd name="connsiteY6" fmla="*/ 20927 h 226086"/>
                            <a:gd name="connsiteX7" fmla="*/ 21626 w 209937"/>
                            <a:gd name="connsiteY7" fmla="*/ 95212 h 2260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09937" h="226086">
                              <a:moveTo>
                                <a:pt x="21626" y="95212"/>
                              </a:moveTo>
                              <a:cubicBezTo>
                                <a:pt x="15166" y="135585"/>
                                <a:pt x="37775" y="179187"/>
                                <a:pt x="74918" y="198566"/>
                              </a:cubicBezTo>
                              <a:cubicBezTo>
                                <a:pt x="84607" y="203411"/>
                                <a:pt x="95911" y="206641"/>
                                <a:pt x="107216" y="208256"/>
                              </a:cubicBezTo>
                              <a:cubicBezTo>
                                <a:pt x="129824" y="209871"/>
                                <a:pt x="152433" y="198566"/>
                                <a:pt x="170197" y="182417"/>
                              </a:cubicBezTo>
                              <a:cubicBezTo>
                                <a:pt x="183116" y="169498"/>
                                <a:pt x="194420" y="153349"/>
                                <a:pt x="196035" y="135585"/>
                              </a:cubicBezTo>
                              <a:cubicBezTo>
                                <a:pt x="196035" y="116206"/>
                                <a:pt x="186346" y="100057"/>
                                <a:pt x="175041" y="83908"/>
                              </a:cubicBezTo>
                              <a:cubicBezTo>
                                <a:pt x="157277" y="56455"/>
                                <a:pt x="131439" y="16082"/>
                                <a:pt x="94296" y="20927"/>
                              </a:cubicBezTo>
                              <a:cubicBezTo>
                                <a:pt x="58769" y="22542"/>
                                <a:pt x="28085" y="62914"/>
                                <a:pt x="21626" y="9521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  <a:effectLst>
                          <a:softEdge rad="31750"/>
                        </a:effectLst>
                      </wps:spPr>
                      <wps:bodyPr rtlCol="0" anchor="ctr"/>
                    </wps:wsp>
                    <wps:wsp>
                      <wps:cNvPr id="576" name="Freeform: Shape 576">
                        <a:extLst/>
                      </wps:cNvPr>
                      <wps:cNvSpPr/>
                      <wps:spPr>
                        <a:xfrm>
                          <a:off x="3974547" y="1544662"/>
                          <a:ext cx="488508" cy="378299"/>
                        </a:xfrm>
                        <a:custGeom>
                          <a:avLst/>
                          <a:gdLst>
                            <a:gd name="connsiteX0" fmla="*/ 224006 w 403725"/>
                            <a:gd name="connsiteY0" fmla="*/ 26053 h 258384"/>
                            <a:gd name="connsiteX1" fmla="*/ 219161 w 403725"/>
                            <a:gd name="connsiteY1" fmla="*/ 21208 h 258384"/>
                            <a:gd name="connsiteX2" fmla="*/ 75435 w 403725"/>
                            <a:gd name="connsiteY2" fmla="*/ 47046 h 258384"/>
                            <a:gd name="connsiteX3" fmla="*/ 33448 w 403725"/>
                            <a:gd name="connsiteY3" fmla="*/ 63195 h 258384"/>
                            <a:gd name="connsiteX4" fmla="*/ 31833 w 403725"/>
                            <a:gd name="connsiteY4" fmla="*/ 131022 h 258384"/>
                            <a:gd name="connsiteX5" fmla="*/ 99658 w 403725"/>
                            <a:gd name="connsiteY5" fmla="*/ 158475 h 258384"/>
                            <a:gd name="connsiteX6" fmla="*/ 131956 w 403725"/>
                            <a:gd name="connsiteY6" fmla="*/ 160090 h 258384"/>
                            <a:gd name="connsiteX7" fmla="*/ 175559 w 403725"/>
                            <a:gd name="connsiteY7" fmla="*/ 208537 h 258384"/>
                            <a:gd name="connsiteX8" fmla="*/ 203012 w 403725"/>
                            <a:gd name="connsiteY8" fmla="*/ 224686 h 258384"/>
                            <a:gd name="connsiteX9" fmla="*/ 295062 w 403725"/>
                            <a:gd name="connsiteY9" fmla="*/ 245679 h 258384"/>
                            <a:gd name="connsiteX10" fmla="*/ 370962 w 403725"/>
                            <a:gd name="connsiteY10" fmla="*/ 187543 h 258384"/>
                            <a:gd name="connsiteX11" fmla="*/ 387111 w 403725"/>
                            <a:gd name="connsiteY11" fmla="*/ 152015 h 258384"/>
                            <a:gd name="connsiteX12" fmla="*/ 361272 w 403725"/>
                            <a:gd name="connsiteY12" fmla="*/ 110028 h 258384"/>
                            <a:gd name="connsiteX13" fmla="*/ 346738 w 403725"/>
                            <a:gd name="connsiteY13" fmla="*/ 74500 h 258384"/>
                            <a:gd name="connsiteX14" fmla="*/ 224006 w 403725"/>
                            <a:gd name="connsiteY14" fmla="*/ 26053 h 2583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403725" h="258384">
                              <a:moveTo>
                                <a:pt x="224006" y="26053"/>
                              </a:moveTo>
                              <a:cubicBezTo>
                                <a:pt x="222391" y="24438"/>
                                <a:pt x="220776" y="22823"/>
                                <a:pt x="219161" y="21208"/>
                              </a:cubicBezTo>
                              <a:cubicBezTo>
                                <a:pt x="173944" y="29283"/>
                                <a:pt x="120652" y="37357"/>
                                <a:pt x="75435" y="47046"/>
                              </a:cubicBezTo>
                              <a:cubicBezTo>
                                <a:pt x="60901" y="50276"/>
                                <a:pt x="44752" y="53506"/>
                                <a:pt x="33448" y="63195"/>
                              </a:cubicBezTo>
                              <a:cubicBezTo>
                                <a:pt x="15684" y="80960"/>
                                <a:pt x="17299" y="111643"/>
                                <a:pt x="31833" y="131022"/>
                              </a:cubicBezTo>
                              <a:cubicBezTo>
                                <a:pt x="47982" y="150400"/>
                                <a:pt x="73820" y="158475"/>
                                <a:pt x="99658" y="158475"/>
                              </a:cubicBezTo>
                              <a:cubicBezTo>
                                <a:pt x="110963" y="158475"/>
                                <a:pt x="122267" y="156860"/>
                                <a:pt x="131956" y="160090"/>
                              </a:cubicBezTo>
                              <a:cubicBezTo>
                                <a:pt x="152950" y="168164"/>
                                <a:pt x="159410" y="194003"/>
                                <a:pt x="175559" y="208537"/>
                              </a:cubicBezTo>
                              <a:cubicBezTo>
                                <a:pt x="183633" y="214996"/>
                                <a:pt x="193323" y="219841"/>
                                <a:pt x="203012" y="224686"/>
                              </a:cubicBezTo>
                              <a:cubicBezTo>
                                <a:pt x="232080" y="237605"/>
                                <a:pt x="264378" y="252139"/>
                                <a:pt x="295062" y="245679"/>
                              </a:cubicBezTo>
                              <a:cubicBezTo>
                                <a:pt x="325745" y="239220"/>
                                <a:pt x="349968" y="211767"/>
                                <a:pt x="370962" y="187543"/>
                              </a:cubicBezTo>
                              <a:cubicBezTo>
                                <a:pt x="379036" y="177854"/>
                                <a:pt x="388726" y="164934"/>
                                <a:pt x="387111" y="152015"/>
                              </a:cubicBezTo>
                              <a:cubicBezTo>
                                <a:pt x="385496" y="135866"/>
                                <a:pt x="369347" y="124562"/>
                                <a:pt x="361272" y="110028"/>
                              </a:cubicBezTo>
                              <a:cubicBezTo>
                                <a:pt x="354813" y="98724"/>
                                <a:pt x="351583" y="85804"/>
                                <a:pt x="346738" y="74500"/>
                              </a:cubicBezTo>
                              <a:cubicBezTo>
                                <a:pt x="327360" y="35742"/>
                                <a:pt x="262764" y="8289"/>
                                <a:pt x="224006" y="2605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  <a:effectLst>
                          <a:softEdge rad="31750"/>
                        </a:effectLst>
                      </wps:spPr>
                      <wps:bodyPr rtlCol="0" anchor="ctr"/>
                    </wps:wsp>
                    <wps:wsp>
                      <wps:cNvPr id="577" name="Freeform: Shape 577">
                        <a:extLst/>
                      </wps:cNvPr>
                      <wps:cNvSpPr/>
                      <wps:spPr>
                        <a:xfrm>
                          <a:off x="474522" y="4005975"/>
                          <a:ext cx="387576" cy="371427"/>
                        </a:xfrm>
                        <a:custGeom>
                          <a:avLst/>
                          <a:gdLst>
                            <a:gd name="connsiteX0" fmla="*/ 83509 w 387576"/>
                            <a:gd name="connsiteY0" fmla="*/ 319285 h 371427"/>
                            <a:gd name="connsiteX1" fmla="*/ 83509 w 387576"/>
                            <a:gd name="connsiteY1" fmla="*/ 319285 h 371427"/>
                            <a:gd name="connsiteX2" fmla="*/ 85124 w 387576"/>
                            <a:gd name="connsiteY2" fmla="*/ 345123 h 371427"/>
                            <a:gd name="connsiteX3" fmla="*/ 67360 w 387576"/>
                            <a:gd name="connsiteY3" fmla="*/ 351583 h 371427"/>
                            <a:gd name="connsiteX4" fmla="*/ 62516 w 387576"/>
                            <a:gd name="connsiteY4" fmla="*/ 340279 h 371427"/>
                            <a:gd name="connsiteX5" fmla="*/ 43137 w 387576"/>
                            <a:gd name="connsiteY5" fmla="*/ 319285 h 371427"/>
                            <a:gd name="connsiteX6" fmla="*/ 43137 w 387576"/>
                            <a:gd name="connsiteY6" fmla="*/ 311211 h 371427"/>
                            <a:gd name="connsiteX7" fmla="*/ 35062 w 387576"/>
                            <a:gd name="connsiteY7" fmla="*/ 306366 h 371427"/>
                            <a:gd name="connsiteX8" fmla="*/ 22143 w 387576"/>
                            <a:gd name="connsiteY8" fmla="*/ 293447 h 371427"/>
                            <a:gd name="connsiteX9" fmla="*/ 20528 w 387576"/>
                            <a:gd name="connsiteY9" fmla="*/ 288602 h 371427"/>
                            <a:gd name="connsiteX10" fmla="*/ 22143 w 387576"/>
                            <a:gd name="connsiteY10" fmla="*/ 283757 h 371427"/>
                            <a:gd name="connsiteX11" fmla="*/ 25373 w 387576"/>
                            <a:gd name="connsiteY11" fmla="*/ 245000 h 371427"/>
                            <a:gd name="connsiteX12" fmla="*/ 60901 w 387576"/>
                            <a:gd name="connsiteY12" fmla="*/ 212702 h 371427"/>
                            <a:gd name="connsiteX13" fmla="*/ 51211 w 387576"/>
                            <a:gd name="connsiteY13" fmla="*/ 194938 h 371427"/>
                            <a:gd name="connsiteX14" fmla="*/ 62516 w 387576"/>
                            <a:gd name="connsiteY14" fmla="*/ 175559 h 371427"/>
                            <a:gd name="connsiteX15" fmla="*/ 65746 w 387576"/>
                            <a:gd name="connsiteY15" fmla="*/ 172329 h 371427"/>
                            <a:gd name="connsiteX16" fmla="*/ 98044 w 387576"/>
                            <a:gd name="connsiteY16" fmla="*/ 154565 h 371427"/>
                            <a:gd name="connsiteX17" fmla="*/ 91584 w 387576"/>
                            <a:gd name="connsiteY17" fmla="*/ 138416 h 371427"/>
                            <a:gd name="connsiteX18" fmla="*/ 77050 w 387576"/>
                            <a:gd name="connsiteY18" fmla="*/ 125497 h 371427"/>
                            <a:gd name="connsiteX19" fmla="*/ 64131 w 387576"/>
                            <a:gd name="connsiteY19" fmla="*/ 93199 h 371427"/>
                            <a:gd name="connsiteX20" fmla="*/ 54441 w 387576"/>
                            <a:gd name="connsiteY20" fmla="*/ 98044 h 371427"/>
                            <a:gd name="connsiteX21" fmla="*/ 60901 w 387576"/>
                            <a:gd name="connsiteY21" fmla="*/ 75435 h 371427"/>
                            <a:gd name="connsiteX22" fmla="*/ 75435 w 387576"/>
                            <a:gd name="connsiteY22" fmla="*/ 68975 h 371427"/>
                            <a:gd name="connsiteX23" fmla="*/ 81895 w 387576"/>
                            <a:gd name="connsiteY23" fmla="*/ 75435 h 371427"/>
                            <a:gd name="connsiteX24" fmla="*/ 106118 w 387576"/>
                            <a:gd name="connsiteY24" fmla="*/ 51211 h 371427"/>
                            <a:gd name="connsiteX25" fmla="*/ 110963 w 387576"/>
                            <a:gd name="connsiteY25" fmla="*/ 47982 h 371427"/>
                            <a:gd name="connsiteX26" fmla="*/ 115807 w 387576"/>
                            <a:gd name="connsiteY26" fmla="*/ 49597 h 371427"/>
                            <a:gd name="connsiteX27" fmla="*/ 131956 w 387576"/>
                            <a:gd name="connsiteY27" fmla="*/ 38292 h 371427"/>
                            <a:gd name="connsiteX28" fmla="*/ 152950 w 387576"/>
                            <a:gd name="connsiteY28" fmla="*/ 33448 h 371427"/>
                            <a:gd name="connsiteX29" fmla="*/ 144876 w 387576"/>
                            <a:gd name="connsiteY29" fmla="*/ 41522 h 371427"/>
                            <a:gd name="connsiteX30" fmla="*/ 146491 w 387576"/>
                            <a:gd name="connsiteY30" fmla="*/ 51211 h 371427"/>
                            <a:gd name="connsiteX31" fmla="*/ 136801 w 387576"/>
                            <a:gd name="connsiteY31" fmla="*/ 64131 h 371427"/>
                            <a:gd name="connsiteX32" fmla="*/ 146491 w 387576"/>
                            <a:gd name="connsiteY32" fmla="*/ 78665 h 371427"/>
                            <a:gd name="connsiteX33" fmla="*/ 156180 w 387576"/>
                            <a:gd name="connsiteY33" fmla="*/ 70590 h 371427"/>
                            <a:gd name="connsiteX34" fmla="*/ 169099 w 387576"/>
                            <a:gd name="connsiteY34" fmla="*/ 65746 h 371427"/>
                            <a:gd name="connsiteX35" fmla="*/ 177174 w 387576"/>
                            <a:gd name="connsiteY35" fmla="*/ 54441 h 371427"/>
                            <a:gd name="connsiteX36" fmla="*/ 182019 w 387576"/>
                            <a:gd name="connsiteY36" fmla="*/ 56056 h 371427"/>
                            <a:gd name="connsiteX37" fmla="*/ 185248 w 387576"/>
                            <a:gd name="connsiteY37" fmla="*/ 46367 h 371427"/>
                            <a:gd name="connsiteX38" fmla="*/ 194938 w 387576"/>
                            <a:gd name="connsiteY38" fmla="*/ 36677 h 371427"/>
                            <a:gd name="connsiteX39" fmla="*/ 206242 w 387576"/>
                            <a:gd name="connsiteY39" fmla="*/ 44752 h 371427"/>
                            <a:gd name="connsiteX40" fmla="*/ 256304 w 387576"/>
                            <a:gd name="connsiteY40" fmla="*/ 20528 h 371427"/>
                            <a:gd name="connsiteX41" fmla="*/ 251459 w 387576"/>
                            <a:gd name="connsiteY41" fmla="*/ 31833 h 371427"/>
                            <a:gd name="connsiteX42" fmla="*/ 259534 w 387576"/>
                            <a:gd name="connsiteY42" fmla="*/ 39907 h 371427"/>
                            <a:gd name="connsiteX43" fmla="*/ 257919 w 387576"/>
                            <a:gd name="connsiteY43" fmla="*/ 46367 h 371427"/>
                            <a:gd name="connsiteX44" fmla="*/ 270838 w 387576"/>
                            <a:gd name="connsiteY44" fmla="*/ 51211 h 371427"/>
                            <a:gd name="connsiteX45" fmla="*/ 285372 w 387576"/>
                            <a:gd name="connsiteY45" fmla="*/ 47982 h 371427"/>
                            <a:gd name="connsiteX46" fmla="*/ 306366 w 387576"/>
                            <a:gd name="connsiteY46" fmla="*/ 67360 h 371427"/>
                            <a:gd name="connsiteX47" fmla="*/ 312825 w 387576"/>
                            <a:gd name="connsiteY47" fmla="*/ 64131 h 371427"/>
                            <a:gd name="connsiteX48" fmla="*/ 314440 w 387576"/>
                            <a:gd name="connsiteY48" fmla="*/ 70590 h 371427"/>
                            <a:gd name="connsiteX49" fmla="*/ 333819 w 387576"/>
                            <a:gd name="connsiteY49" fmla="*/ 67360 h 371427"/>
                            <a:gd name="connsiteX50" fmla="*/ 343509 w 387576"/>
                            <a:gd name="connsiteY50" fmla="*/ 67360 h 371427"/>
                            <a:gd name="connsiteX51" fmla="*/ 348353 w 387576"/>
                            <a:gd name="connsiteY51" fmla="*/ 75435 h 371427"/>
                            <a:gd name="connsiteX52" fmla="*/ 367732 w 387576"/>
                            <a:gd name="connsiteY52" fmla="*/ 75435 h 371427"/>
                            <a:gd name="connsiteX53" fmla="*/ 361272 w 387576"/>
                            <a:gd name="connsiteY53" fmla="*/ 93199 h 371427"/>
                            <a:gd name="connsiteX54" fmla="*/ 369347 w 387576"/>
                            <a:gd name="connsiteY54" fmla="*/ 98044 h 371427"/>
                            <a:gd name="connsiteX55" fmla="*/ 370962 w 387576"/>
                            <a:gd name="connsiteY55" fmla="*/ 107733 h 371427"/>
                            <a:gd name="connsiteX56" fmla="*/ 380651 w 387576"/>
                            <a:gd name="connsiteY56" fmla="*/ 128727 h 371427"/>
                            <a:gd name="connsiteX57" fmla="*/ 374192 w 387576"/>
                            <a:gd name="connsiteY57" fmla="*/ 146491 h 371427"/>
                            <a:gd name="connsiteX58" fmla="*/ 361272 w 387576"/>
                            <a:gd name="connsiteY58" fmla="*/ 143261 h 371427"/>
                            <a:gd name="connsiteX59" fmla="*/ 338664 w 387576"/>
                            <a:gd name="connsiteY59" fmla="*/ 172329 h 371427"/>
                            <a:gd name="connsiteX60" fmla="*/ 335434 w 387576"/>
                            <a:gd name="connsiteY60" fmla="*/ 175559 h 371427"/>
                            <a:gd name="connsiteX61" fmla="*/ 327360 w 387576"/>
                            <a:gd name="connsiteY61" fmla="*/ 175559 h 371427"/>
                            <a:gd name="connsiteX62" fmla="*/ 312825 w 387576"/>
                            <a:gd name="connsiteY62" fmla="*/ 183633 h 371427"/>
                            <a:gd name="connsiteX63" fmla="*/ 291832 w 387576"/>
                            <a:gd name="connsiteY63" fmla="*/ 191708 h 371427"/>
                            <a:gd name="connsiteX64" fmla="*/ 275683 w 387576"/>
                            <a:gd name="connsiteY64" fmla="*/ 194938 h 371427"/>
                            <a:gd name="connsiteX65" fmla="*/ 275683 w 387576"/>
                            <a:gd name="connsiteY65" fmla="*/ 207857 h 371427"/>
                            <a:gd name="connsiteX66" fmla="*/ 285372 w 387576"/>
                            <a:gd name="connsiteY66" fmla="*/ 209472 h 371427"/>
                            <a:gd name="connsiteX67" fmla="*/ 278913 w 387576"/>
                            <a:gd name="connsiteY67" fmla="*/ 220776 h 371427"/>
                            <a:gd name="connsiteX68" fmla="*/ 269223 w 387576"/>
                            <a:gd name="connsiteY68" fmla="*/ 236925 h 371427"/>
                            <a:gd name="connsiteX69" fmla="*/ 285372 w 387576"/>
                            <a:gd name="connsiteY69" fmla="*/ 248229 h 371427"/>
                            <a:gd name="connsiteX70" fmla="*/ 278913 w 387576"/>
                            <a:gd name="connsiteY70" fmla="*/ 253074 h 371427"/>
                            <a:gd name="connsiteX71" fmla="*/ 253074 w 387576"/>
                            <a:gd name="connsiteY71" fmla="*/ 253074 h 371427"/>
                            <a:gd name="connsiteX72" fmla="*/ 248229 w 387576"/>
                            <a:gd name="connsiteY72" fmla="*/ 256304 h 371427"/>
                            <a:gd name="connsiteX73" fmla="*/ 238540 w 387576"/>
                            <a:gd name="connsiteY73" fmla="*/ 241770 h 371427"/>
                            <a:gd name="connsiteX74" fmla="*/ 228851 w 387576"/>
                            <a:gd name="connsiteY74" fmla="*/ 248229 h 371427"/>
                            <a:gd name="connsiteX75" fmla="*/ 219161 w 387576"/>
                            <a:gd name="connsiteY75" fmla="*/ 249844 h 371427"/>
                            <a:gd name="connsiteX76" fmla="*/ 215931 w 387576"/>
                            <a:gd name="connsiteY76" fmla="*/ 241770 h 371427"/>
                            <a:gd name="connsiteX77" fmla="*/ 194938 w 387576"/>
                            <a:gd name="connsiteY77" fmla="*/ 233695 h 371427"/>
                            <a:gd name="connsiteX78" fmla="*/ 199782 w 387576"/>
                            <a:gd name="connsiteY78" fmla="*/ 235310 h 371427"/>
                            <a:gd name="connsiteX79" fmla="*/ 194938 w 387576"/>
                            <a:gd name="connsiteY79" fmla="*/ 241770 h 371427"/>
                            <a:gd name="connsiteX80" fmla="*/ 203012 w 387576"/>
                            <a:gd name="connsiteY80" fmla="*/ 259534 h 371427"/>
                            <a:gd name="connsiteX81" fmla="*/ 190093 w 387576"/>
                            <a:gd name="connsiteY81" fmla="*/ 275683 h 371427"/>
                            <a:gd name="connsiteX82" fmla="*/ 188478 w 387576"/>
                            <a:gd name="connsiteY82" fmla="*/ 282142 h 371427"/>
                            <a:gd name="connsiteX83" fmla="*/ 177174 w 387576"/>
                            <a:gd name="connsiteY83" fmla="*/ 283757 h 371427"/>
                            <a:gd name="connsiteX84" fmla="*/ 170714 w 387576"/>
                            <a:gd name="connsiteY84" fmla="*/ 317670 h 371427"/>
                            <a:gd name="connsiteX85" fmla="*/ 157795 w 387576"/>
                            <a:gd name="connsiteY85" fmla="*/ 307981 h 371427"/>
                            <a:gd name="connsiteX86" fmla="*/ 148106 w 387576"/>
                            <a:gd name="connsiteY86" fmla="*/ 312825 h 371427"/>
                            <a:gd name="connsiteX87" fmla="*/ 104503 w 387576"/>
                            <a:gd name="connsiteY87" fmla="*/ 324130 h 371427"/>
                            <a:gd name="connsiteX88" fmla="*/ 99658 w 387576"/>
                            <a:gd name="connsiteY88" fmla="*/ 309596 h 371427"/>
                            <a:gd name="connsiteX89" fmla="*/ 94814 w 387576"/>
                            <a:gd name="connsiteY89" fmla="*/ 319285 h 371427"/>
                            <a:gd name="connsiteX90" fmla="*/ 83509 w 387576"/>
                            <a:gd name="connsiteY90" fmla="*/ 316055 h 371427"/>
                            <a:gd name="connsiteX91" fmla="*/ 83509 w 387576"/>
                            <a:gd name="connsiteY91" fmla="*/ 319285 h 3714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</a:cxnLst>
                          <a:rect l="l" t="t" r="r" b="b"/>
                          <a:pathLst>
                            <a:path w="387576" h="371427">
                              <a:moveTo>
                                <a:pt x="83509" y="319285"/>
                              </a:moveTo>
                              <a:cubicBezTo>
                                <a:pt x="83509" y="320900"/>
                                <a:pt x="83509" y="320900"/>
                                <a:pt x="83509" y="319285"/>
                              </a:cubicBezTo>
                              <a:cubicBezTo>
                                <a:pt x="83509" y="327360"/>
                                <a:pt x="86739" y="338664"/>
                                <a:pt x="85124" y="345123"/>
                              </a:cubicBezTo>
                              <a:cubicBezTo>
                                <a:pt x="81895" y="351583"/>
                                <a:pt x="72205" y="356428"/>
                                <a:pt x="67360" y="351583"/>
                              </a:cubicBezTo>
                              <a:cubicBezTo>
                                <a:pt x="64131" y="348353"/>
                                <a:pt x="64131" y="343509"/>
                                <a:pt x="62516" y="340279"/>
                              </a:cubicBezTo>
                              <a:cubicBezTo>
                                <a:pt x="57671" y="332204"/>
                                <a:pt x="43137" y="328974"/>
                                <a:pt x="43137" y="319285"/>
                              </a:cubicBezTo>
                              <a:cubicBezTo>
                                <a:pt x="43137" y="316055"/>
                                <a:pt x="44752" y="312825"/>
                                <a:pt x="43137" y="311211"/>
                              </a:cubicBezTo>
                              <a:cubicBezTo>
                                <a:pt x="41522" y="307981"/>
                                <a:pt x="38292" y="307981"/>
                                <a:pt x="35062" y="306366"/>
                              </a:cubicBezTo>
                              <a:cubicBezTo>
                                <a:pt x="28603" y="304751"/>
                                <a:pt x="25373" y="298291"/>
                                <a:pt x="22143" y="293447"/>
                              </a:cubicBezTo>
                              <a:cubicBezTo>
                                <a:pt x="22143" y="291832"/>
                                <a:pt x="20528" y="290217"/>
                                <a:pt x="20528" y="288602"/>
                              </a:cubicBezTo>
                              <a:cubicBezTo>
                                <a:pt x="20528" y="286987"/>
                                <a:pt x="22143" y="285372"/>
                                <a:pt x="22143" y="283757"/>
                              </a:cubicBezTo>
                              <a:cubicBezTo>
                                <a:pt x="28603" y="272453"/>
                                <a:pt x="30218" y="256304"/>
                                <a:pt x="25373" y="245000"/>
                              </a:cubicBezTo>
                              <a:cubicBezTo>
                                <a:pt x="38292" y="235310"/>
                                <a:pt x="49597" y="225621"/>
                                <a:pt x="60901" y="212702"/>
                              </a:cubicBezTo>
                              <a:cubicBezTo>
                                <a:pt x="52826" y="211087"/>
                                <a:pt x="49597" y="203012"/>
                                <a:pt x="51211" y="194938"/>
                              </a:cubicBezTo>
                              <a:cubicBezTo>
                                <a:pt x="52826" y="186863"/>
                                <a:pt x="57671" y="182019"/>
                                <a:pt x="62516" y="175559"/>
                              </a:cubicBezTo>
                              <a:cubicBezTo>
                                <a:pt x="64131" y="173944"/>
                                <a:pt x="64131" y="173944"/>
                                <a:pt x="65746" y="172329"/>
                              </a:cubicBezTo>
                              <a:cubicBezTo>
                                <a:pt x="73820" y="162640"/>
                                <a:pt x="85124" y="152950"/>
                                <a:pt x="98044" y="154565"/>
                              </a:cubicBezTo>
                              <a:cubicBezTo>
                                <a:pt x="99658" y="148105"/>
                                <a:pt x="94814" y="141646"/>
                                <a:pt x="91584" y="138416"/>
                              </a:cubicBezTo>
                              <a:cubicBezTo>
                                <a:pt x="88354" y="135186"/>
                                <a:pt x="81895" y="130342"/>
                                <a:pt x="77050" y="125497"/>
                              </a:cubicBezTo>
                              <a:cubicBezTo>
                                <a:pt x="70590" y="115807"/>
                                <a:pt x="72205" y="101273"/>
                                <a:pt x="64131" y="93199"/>
                              </a:cubicBezTo>
                              <a:cubicBezTo>
                                <a:pt x="62516" y="96429"/>
                                <a:pt x="57671" y="99658"/>
                                <a:pt x="54441" y="98044"/>
                              </a:cubicBezTo>
                              <a:cubicBezTo>
                                <a:pt x="56056" y="89969"/>
                                <a:pt x="59286" y="83509"/>
                                <a:pt x="60901" y="75435"/>
                              </a:cubicBezTo>
                              <a:cubicBezTo>
                                <a:pt x="65746" y="73820"/>
                                <a:pt x="70590" y="70590"/>
                                <a:pt x="75435" y="68975"/>
                              </a:cubicBezTo>
                              <a:cubicBezTo>
                                <a:pt x="77050" y="70590"/>
                                <a:pt x="78665" y="73820"/>
                                <a:pt x="81895" y="75435"/>
                              </a:cubicBezTo>
                              <a:cubicBezTo>
                                <a:pt x="89969" y="67360"/>
                                <a:pt x="98044" y="59286"/>
                                <a:pt x="106118" y="51211"/>
                              </a:cubicBezTo>
                              <a:cubicBezTo>
                                <a:pt x="107733" y="49597"/>
                                <a:pt x="109348" y="47982"/>
                                <a:pt x="110963" y="47982"/>
                              </a:cubicBezTo>
                              <a:cubicBezTo>
                                <a:pt x="112578" y="47982"/>
                                <a:pt x="114193" y="49597"/>
                                <a:pt x="115807" y="49597"/>
                              </a:cubicBezTo>
                              <a:cubicBezTo>
                                <a:pt x="122267" y="51211"/>
                                <a:pt x="127112" y="43137"/>
                                <a:pt x="131956" y="38292"/>
                              </a:cubicBezTo>
                              <a:cubicBezTo>
                                <a:pt x="136801" y="33448"/>
                                <a:pt x="144876" y="30218"/>
                                <a:pt x="152950" y="33448"/>
                              </a:cubicBezTo>
                              <a:cubicBezTo>
                                <a:pt x="149721" y="35062"/>
                                <a:pt x="146491" y="38292"/>
                                <a:pt x="144876" y="41522"/>
                              </a:cubicBezTo>
                              <a:cubicBezTo>
                                <a:pt x="143261" y="44752"/>
                                <a:pt x="143261" y="49597"/>
                                <a:pt x="146491" y="51211"/>
                              </a:cubicBezTo>
                              <a:cubicBezTo>
                                <a:pt x="140031" y="51211"/>
                                <a:pt x="135186" y="57671"/>
                                <a:pt x="136801" y="64131"/>
                              </a:cubicBezTo>
                              <a:cubicBezTo>
                                <a:pt x="136801" y="70590"/>
                                <a:pt x="141646" y="75435"/>
                                <a:pt x="146491" y="78665"/>
                              </a:cubicBezTo>
                              <a:cubicBezTo>
                                <a:pt x="146491" y="73820"/>
                                <a:pt x="151335" y="70590"/>
                                <a:pt x="156180" y="70590"/>
                              </a:cubicBezTo>
                              <a:cubicBezTo>
                                <a:pt x="161025" y="70590"/>
                                <a:pt x="165870" y="68975"/>
                                <a:pt x="169099" y="65746"/>
                              </a:cubicBezTo>
                              <a:cubicBezTo>
                                <a:pt x="172329" y="62516"/>
                                <a:pt x="172329" y="54441"/>
                                <a:pt x="177174" y="54441"/>
                              </a:cubicBezTo>
                              <a:cubicBezTo>
                                <a:pt x="178789" y="54441"/>
                                <a:pt x="180404" y="56056"/>
                                <a:pt x="182019" y="56056"/>
                              </a:cubicBezTo>
                              <a:cubicBezTo>
                                <a:pt x="185248" y="56056"/>
                                <a:pt x="185248" y="49597"/>
                                <a:pt x="185248" y="46367"/>
                              </a:cubicBezTo>
                              <a:cubicBezTo>
                                <a:pt x="185248" y="41522"/>
                                <a:pt x="190093" y="36677"/>
                                <a:pt x="194938" y="36677"/>
                              </a:cubicBezTo>
                              <a:cubicBezTo>
                                <a:pt x="199782" y="36677"/>
                                <a:pt x="204627" y="39907"/>
                                <a:pt x="206242" y="44752"/>
                              </a:cubicBezTo>
                              <a:cubicBezTo>
                                <a:pt x="215931" y="28603"/>
                                <a:pt x="236925" y="23758"/>
                                <a:pt x="256304" y="20528"/>
                              </a:cubicBezTo>
                              <a:cubicBezTo>
                                <a:pt x="254689" y="23758"/>
                                <a:pt x="253074" y="28603"/>
                                <a:pt x="251459" y="31833"/>
                              </a:cubicBezTo>
                              <a:cubicBezTo>
                                <a:pt x="254689" y="33448"/>
                                <a:pt x="259534" y="36677"/>
                                <a:pt x="259534" y="39907"/>
                              </a:cubicBezTo>
                              <a:cubicBezTo>
                                <a:pt x="259534" y="41522"/>
                                <a:pt x="257919" y="43137"/>
                                <a:pt x="257919" y="46367"/>
                              </a:cubicBezTo>
                              <a:cubicBezTo>
                                <a:pt x="257919" y="51211"/>
                                <a:pt x="265993" y="52826"/>
                                <a:pt x="270838" y="51211"/>
                              </a:cubicBezTo>
                              <a:cubicBezTo>
                                <a:pt x="275683" y="49597"/>
                                <a:pt x="280527" y="46367"/>
                                <a:pt x="285372" y="47982"/>
                              </a:cubicBezTo>
                              <a:cubicBezTo>
                                <a:pt x="295062" y="51211"/>
                                <a:pt x="295062" y="67360"/>
                                <a:pt x="306366" y="67360"/>
                              </a:cubicBezTo>
                              <a:cubicBezTo>
                                <a:pt x="307981" y="65746"/>
                                <a:pt x="311211" y="64131"/>
                                <a:pt x="312825" y="64131"/>
                              </a:cubicBezTo>
                              <a:cubicBezTo>
                                <a:pt x="312825" y="65746"/>
                                <a:pt x="314440" y="68975"/>
                                <a:pt x="314440" y="70590"/>
                              </a:cubicBezTo>
                              <a:cubicBezTo>
                                <a:pt x="320900" y="68975"/>
                                <a:pt x="327360" y="68975"/>
                                <a:pt x="333819" y="67360"/>
                              </a:cubicBezTo>
                              <a:cubicBezTo>
                                <a:pt x="337049" y="67360"/>
                                <a:pt x="340279" y="65746"/>
                                <a:pt x="343509" y="67360"/>
                              </a:cubicBezTo>
                              <a:cubicBezTo>
                                <a:pt x="346738" y="68975"/>
                                <a:pt x="349968" y="72205"/>
                                <a:pt x="348353" y="75435"/>
                              </a:cubicBezTo>
                              <a:cubicBezTo>
                                <a:pt x="354813" y="72205"/>
                                <a:pt x="361272" y="73820"/>
                                <a:pt x="367732" y="75435"/>
                              </a:cubicBezTo>
                              <a:cubicBezTo>
                                <a:pt x="372577" y="80280"/>
                                <a:pt x="358043" y="86739"/>
                                <a:pt x="361272" y="93199"/>
                              </a:cubicBezTo>
                              <a:cubicBezTo>
                                <a:pt x="362887" y="96429"/>
                                <a:pt x="367732" y="96429"/>
                                <a:pt x="369347" y="98044"/>
                              </a:cubicBezTo>
                              <a:cubicBezTo>
                                <a:pt x="370962" y="99658"/>
                                <a:pt x="370962" y="104503"/>
                                <a:pt x="370962" y="107733"/>
                              </a:cubicBezTo>
                              <a:cubicBezTo>
                                <a:pt x="370962" y="115807"/>
                                <a:pt x="377421" y="122267"/>
                                <a:pt x="380651" y="128727"/>
                              </a:cubicBezTo>
                              <a:cubicBezTo>
                                <a:pt x="383881" y="135186"/>
                                <a:pt x="382266" y="146491"/>
                                <a:pt x="374192" y="146491"/>
                              </a:cubicBezTo>
                              <a:cubicBezTo>
                                <a:pt x="369347" y="146491"/>
                                <a:pt x="364502" y="143261"/>
                                <a:pt x="361272" y="143261"/>
                              </a:cubicBezTo>
                              <a:cubicBezTo>
                                <a:pt x="353198" y="152950"/>
                                <a:pt x="346738" y="162640"/>
                                <a:pt x="338664" y="172329"/>
                              </a:cubicBezTo>
                              <a:cubicBezTo>
                                <a:pt x="337049" y="173944"/>
                                <a:pt x="337049" y="175559"/>
                                <a:pt x="335434" y="175559"/>
                              </a:cubicBezTo>
                              <a:cubicBezTo>
                                <a:pt x="333819" y="177174"/>
                                <a:pt x="330589" y="175559"/>
                                <a:pt x="327360" y="175559"/>
                              </a:cubicBezTo>
                              <a:cubicBezTo>
                                <a:pt x="322515" y="175559"/>
                                <a:pt x="317670" y="180404"/>
                                <a:pt x="312825" y="183633"/>
                              </a:cubicBezTo>
                              <a:cubicBezTo>
                                <a:pt x="306366" y="188478"/>
                                <a:pt x="299906" y="191708"/>
                                <a:pt x="291832" y="191708"/>
                              </a:cubicBezTo>
                              <a:cubicBezTo>
                                <a:pt x="286987" y="191708"/>
                                <a:pt x="280527" y="191708"/>
                                <a:pt x="275683" y="194938"/>
                              </a:cubicBezTo>
                              <a:cubicBezTo>
                                <a:pt x="270838" y="198168"/>
                                <a:pt x="270838" y="206242"/>
                                <a:pt x="275683" y="207857"/>
                              </a:cubicBezTo>
                              <a:cubicBezTo>
                                <a:pt x="278913" y="209472"/>
                                <a:pt x="283757" y="207857"/>
                                <a:pt x="285372" y="209472"/>
                              </a:cubicBezTo>
                              <a:cubicBezTo>
                                <a:pt x="288602" y="212702"/>
                                <a:pt x="282142" y="217546"/>
                                <a:pt x="278913" y="220776"/>
                              </a:cubicBezTo>
                              <a:cubicBezTo>
                                <a:pt x="274068" y="224006"/>
                                <a:pt x="270838" y="230466"/>
                                <a:pt x="269223" y="236925"/>
                              </a:cubicBezTo>
                              <a:cubicBezTo>
                                <a:pt x="272453" y="243385"/>
                                <a:pt x="286987" y="241770"/>
                                <a:pt x="285372" y="248229"/>
                              </a:cubicBezTo>
                              <a:cubicBezTo>
                                <a:pt x="285372" y="251459"/>
                                <a:pt x="282142" y="253074"/>
                                <a:pt x="278913" y="253074"/>
                              </a:cubicBezTo>
                              <a:cubicBezTo>
                                <a:pt x="270838" y="254689"/>
                                <a:pt x="261149" y="254689"/>
                                <a:pt x="253074" y="253074"/>
                              </a:cubicBezTo>
                              <a:cubicBezTo>
                                <a:pt x="251459" y="254689"/>
                                <a:pt x="249844" y="256304"/>
                                <a:pt x="248229" y="256304"/>
                              </a:cubicBezTo>
                              <a:cubicBezTo>
                                <a:pt x="243385" y="253074"/>
                                <a:pt x="240155" y="246615"/>
                                <a:pt x="238540" y="241770"/>
                              </a:cubicBezTo>
                              <a:cubicBezTo>
                                <a:pt x="235310" y="241770"/>
                                <a:pt x="232080" y="245000"/>
                                <a:pt x="228851" y="248229"/>
                              </a:cubicBezTo>
                              <a:cubicBezTo>
                                <a:pt x="225621" y="249844"/>
                                <a:pt x="220776" y="251459"/>
                                <a:pt x="219161" y="249844"/>
                              </a:cubicBezTo>
                              <a:cubicBezTo>
                                <a:pt x="217546" y="248229"/>
                                <a:pt x="217546" y="245000"/>
                                <a:pt x="215931" y="241770"/>
                              </a:cubicBezTo>
                              <a:cubicBezTo>
                                <a:pt x="212702" y="233695"/>
                                <a:pt x="203012" y="228851"/>
                                <a:pt x="194938" y="233695"/>
                              </a:cubicBezTo>
                              <a:cubicBezTo>
                                <a:pt x="194938" y="230466"/>
                                <a:pt x="199782" y="232080"/>
                                <a:pt x="199782" y="235310"/>
                              </a:cubicBezTo>
                              <a:cubicBezTo>
                                <a:pt x="199782" y="238540"/>
                                <a:pt x="196553" y="238540"/>
                                <a:pt x="194938" y="241770"/>
                              </a:cubicBezTo>
                              <a:cubicBezTo>
                                <a:pt x="190093" y="248229"/>
                                <a:pt x="196553" y="256304"/>
                                <a:pt x="203012" y="259534"/>
                              </a:cubicBezTo>
                              <a:cubicBezTo>
                                <a:pt x="196553" y="264378"/>
                                <a:pt x="191708" y="267608"/>
                                <a:pt x="190093" y="275683"/>
                              </a:cubicBezTo>
                              <a:cubicBezTo>
                                <a:pt x="190093" y="277298"/>
                                <a:pt x="190093" y="280527"/>
                                <a:pt x="188478" y="282142"/>
                              </a:cubicBezTo>
                              <a:cubicBezTo>
                                <a:pt x="186863" y="285372"/>
                                <a:pt x="180404" y="286987"/>
                                <a:pt x="177174" y="283757"/>
                              </a:cubicBezTo>
                              <a:cubicBezTo>
                                <a:pt x="178789" y="295062"/>
                                <a:pt x="175559" y="307981"/>
                                <a:pt x="170714" y="317670"/>
                              </a:cubicBezTo>
                              <a:cubicBezTo>
                                <a:pt x="164255" y="319285"/>
                                <a:pt x="157795" y="314440"/>
                                <a:pt x="157795" y="307981"/>
                              </a:cubicBezTo>
                              <a:cubicBezTo>
                                <a:pt x="154565" y="311211"/>
                                <a:pt x="151335" y="312825"/>
                                <a:pt x="148106" y="312825"/>
                              </a:cubicBezTo>
                              <a:cubicBezTo>
                                <a:pt x="133571" y="316055"/>
                                <a:pt x="119037" y="320900"/>
                                <a:pt x="104503" y="324130"/>
                              </a:cubicBezTo>
                              <a:cubicBezTo>
                                <a:pt x="104503" y="319285"/>
                                <a:pt x="102888" y="314440"/>
                                <a:pt x="99658" y="309596"/>
                              </a:cubicBezTo>
                              <a:cubicBezTo>
                                <a:pt x="98044" y="312825"/>
                                <a:pt x="96429" y="316055"/>
                                <a:pt x="94814" y="319285"/>
                              </a:cubicBezTo>
                              <a:cubicBezTo>
                                <a:pt x="91584" y="316055"/>
                                <a:pt x="86739" y="314440"/>
                                <a:pt x="83509" y="316055"/>
                              </a:cubicBezTo>
                              <a:cubicBezTo>
                                <a:pt x="85124" y="316055"/>
                                <a:pt x="83509" y="317670"/>
                                <a:pt x="83509" y="3192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78" name="Freeform: Shape 578">
                        <a:extLst/>
                      </wps:cNvPr>
                      <wps:cNvSpPr/>
                      <wps:spPr>
                        <a:xfrm>
                          <a:off x="612817" y="6798140"/>
                          <a:ext cx="258384" cy="242235"/>
                        </a:xfrm>
                        <a:custGeom>
                          <a:avLst/>
                          <a:gdLst>
                            <a:gd name="connsiteX0" fmla="*/ 23758 w 258384"/>
                            <a:gd name="connsiteY0" fmla="*/ 181464 h 242235"/>
                            <a:gd name="connsiteX1" fmla="*/ 25373 w 258384"/>
                            <a:gd name="connsiteY1" fmla="*/ 189539 h 242235"/>
                            <a:gd name="connsiteX2" fmla="*/ 20528 w 258384"/>
                            <a:gd name="connsiteY2" fmla="*/ 192769 h 242235"/>
                            <a:gd name="connsiteX3" fmla="*/ 46367 w 258384"/>
                            <a:gd name="connsiteY3" fmla="*/ 223452 h 242235"/>
                            <a:gd name="connsiteX4" fmla="*/ 70590 w 258384"/>
                            <a:gd name="connsiteY4" fmla="*/ 223452 h 242235"/>
                            <a:gd name="connsiteX5" fmla="*/ 72205 w 258384"/>
                            <a:gd name="connsiteY5" fmla="*/ 215377 h 242235"/>
                            <a:gd name="connsiteX6" fmla="*/ 64131 w 258384"/>
                            <a:gd name="connsiteY6" fmla="*/ 218607 h 242235"/>
                            <a:gd name="connsiteX7" fmla="*/ 78665 w 258384"/>
                            <a:gd name="connsiteY7" fmla="*/ 204073 h 242235"/>
                            <a:gd name="connsiteX8" fmla="*/ 88354 w 258384"/>
                            <a:gd name="connsiteY8" fmla="*/ 199228 h 242235"/>
                            <a:gd name="connsiteX9" fmla="*/ 85124 w 258384"/>
                            <a:gd name="connsiteY9" fmla="*/ 186309 h 242235"/>
                            <a:gd name="connsiteX10" fmla="*/ 91584 w 258384"/>
                            <a:gd name="connsiteY10" fmla="*/ 189539 h 242235"/>
                            <a:gd name="connsiteX11" fmla="*/ 114193 w 258384"/>
                            <a:gd name="connsiteY11" fmla="*/ 166930 h 242235"/>
                            <a:gd name="connsiteX12" fmla="*/ 130342 w 258384"/>
                            <a:gd name="connsiteY12" fmla="*/ 163700 h 242235"/>
                            <a:gd name="connsiteX13" fmla="*/ 148106 w 258384"/>
                            <a:gd name="connsiteY13" fmla="*/ 181464 h 242235"/>
                            <a:gd name="connsiteX14" fmla="*/ 146491 w 258384"/>
                            <a:gd name="connsiteY14" fmla="*/ 194384 h 242235"/>
                            <a:gd name="connsiteX15" fmla="*/ 157795 w 258384"/>
                            <a:gd name="connsiteY15" fmla="*/ 195998 h 242235"/>
                            <a:gd name="connsiteX16" fmla="*/ 172329 w 258384"/>
                            <a:gd name="connsiteY16" fmla="*/ 191154 h 242235"/>
                            <a:gd name="connsiteX17" fmla="*/ 194938 w 258384"/>
                            <a:gd name="connsiteY17" fmla="*/ 170160 h 242235"/>
                            <a:gd name="connsiteX18" fmla="*/ 183633 w 258384"/>
                            <a:gd name="connsiteY18" fmla="*/ 154011 h 242235"/>
                            <a:gd name="connsiteX19" fmla="*/ 185248 w 258384"/>
                            <a:gd name="connsiteY19" fmla="*/ 147551 h 242235"/>
                            <a:gd name="connsiteX20" fmla="*/ 185248 w 258384"/>
                            <a:gd name="connsiteY20" fmla="*/ 141092 h 242235"/>
                            <a:gd name="connsiteX21" fmla="*/ 194938 w 258384"/>
                            <a:gd name="connsiteY21" fmla="*/ 145937 h 242235"/>
                            <a:gd name="connsiteX22" fmla="*/ 199782 w 258384"/>
                            <a:gd name="connsiteY22" fmla="*/ 142707 h 242235"/>
                            <a:gd name="connsiteX23" fmla="*/ 212702 w 258384"/>
                            <a:gd name="connsiteY23" fmla="*/ 121713 h 242235"/>
                            <a:gd name="connsiteX24" fmla="*/ 207857 w 258384"/>
                            <a:gd name="connsiteY24" fmla="*/ 115253 h 242235"/>
                            <a:gd name="connsiteX25" fmla="*/ 212702 w 258384"/>
                            <a:gd name="connsiteY25" fmla="*/ 108794 h 242235"/>
                            <a:gd name="connsiteX26" fmla="*/ 217546 w 258384"/>
                            <a:gd name="connsiteY26" fmla="*/ 108794 h 242235"/>
                            <a:gd name="connsiteX27" fmla="*/ 224006 w 258384"/>
                            <a:gd name="connsiteY27" fmla="*/ 100719 h 242235"/>
                            <a:gd name="connsiteX28" fmla="*/ 220776 w 258384"/>
                            <a:gd name="connsiteY28" fmla="*/ 91030 h 242235"/>
                            <a:gd name="connsiteX29" fmla="*/ 240155 w 258384"/>
                            <a:gd name="connsiteY29" fmla="*/ 76496 h 242235"/>
                            <a:gd name="connsiteX30" fmla="*/ 241770 w 258384"/>
                            <a:gd name="connsiteY30" fmla="*/ 73266 h 242235"/>
                            <a:gd name="connsiteX31" fmla="*/ 241770 w 258384"/>
                            <a:gd name="connsiteY31" fmla="*/ 68421 h 242235"/>
                            <a:gd name="connsiteX32" fmla="*/ 243385 w 258384"/>
                            <a:gd name="connsiteY32" fmla="*/ 60347 h 242235"/>
                            <a:gd name="connsiteX33" fmla="*/ 236925 w 258384"/>
                            <a:gd name="connsiteY33" fmla="*/ 50657 h 242235"/>
                            <a:gd name="connsiteX34" fmla="*/ 235310 w 258384"/>
                            <a:gd name="connsiteY34" fmla="*/ 40968 h 242235"/>
                            <a:gd name="connsiteX35" fmla="*/ 227236 w 258384"/>
                            <a:gd name="connsiteY35" fmla="*/ 45813 h 242235"/>
                            <a:gd name="connsiteX36" fmla="*/ 225621 w 258384"/>
                            <a:gd name="connsiteY36" fmla="*/ 37738 h 242235"/>
                            <a:gd name="connsiteX37" fmla="*/ 219161 w 258384"/>
                            <a:gd name="connsiteY37" fmla="*/ 45813 h 242235"/>
                            <a:gd name="connsiteX38" fmla="*/ 207857 w 258384"/>
                            <a:gd name="connsiteY38" fmla="*/ 47428 h 242235"/>
                            <a:gd name="connsiteX39" fmla="*/ 198168 w 258384"/>
                            <a:gd name="connsiteY39" fmla="*/ 45813 h 242235"/>
                            <a:gd name="connsiteX40" fmla="*/ 188478 w 258384"/>
                            <a:gd name="connsiteY40" fmla="*/ 42583 h 242235"/>
                            <a:gd name="connsiteX41" fmla="*/ 173944 w 258384"/>
                            <a:gd name="connsiteY41" fmla="*/ 47428 h 242235"/>
                            <a:gd name="connsiteX42" fmla="*/ 164255 w 258384"/>
                            <a:gd name="connsiteY42" fmla="*/ 37738 h 242235"/>
                            <a:gd name="connsiteX43" fmla="*/ 156180 w 258384"/>
                            <a:gd name="connsiteY43" fmla="*/ 42583 h 242235"/>
                            <a:gd name="connsiteX44" fmla="*/ 143261 w 258384"/>
                            <a:gd name="connsiteY44" fmla="*/ 37738 h 242235"/>
                            <a:gd name="connsiteX45" fmla="*/ 138416 w 258384"/>
                            <a:gd name="connsiteY45" fmla="*/ 42583 h 242235"/>
                            <a:gd name="connsiteX46" fmla="*/ 131957 w 258384"/>
                            <a:gd name="connsiteY46" fmla="*/ 39353 h 242235"/>
                            <a:gd name="connsiteX47" fmla="*/ 123882 w 258384"/>
                            <a:gd name="connsiteY47" fmla="*/ 42583 h 242235"/>
                            <a:gd name="connsiteX48" fmla="*/ 119037 w 258384"/>
                            <a:gd name="connsiteY48" fmla="*/ 37738 h 242235"/>
                            <a:gd name="connsiteX49" fmla="*/ 106118 w 258384"/>
                            <a:gd name="connsiteY49" fmla="*/ 39353 h 242235"/>
                            <a:gd name="connsiteX50" fmla="*/ 106118 w 258384"/>
                            <a:gd name="connsiteY50" fmla="*/ 31279 h 242235"/>
                            <a:gd name="connsiteX51" fmla="*/ 98044 w 258384"/>
                            <a:gd name="connsiteY51" fmla="*/ 26434 h 242235"/>
                            <a:gd name="connsiteX52" fmla="*/ 89969 w 258384"/>
                            <a:gd name="connsiteY52" fmla="*/ 21589 h 242235"/>
                            <a:gd name="connsiteX53" fmla="*/ 81895 w 258384"/>
                            <a:gd name="connsiteY53" fmla="*/ 23204 h 242235"/>
                            <a:gd name="connsiteX54" fmla="*/ 88354 w 258384"/>
                            <a:gd name="connsiteY54" fmla="*/ 32894 h 242235"/>
                            <a:gd name="connsiteX55" fmla="*/ 91584 w 258384"/>
                            <a:gd name="connsiteY55" fmla="*/ 42583 h 242235"/>
                            <a:gd name="connsiteX56" fmla="*/ 77050 w 258384"/>
                            <a:gd name="connsiteY56" fmla="*/ 40968 h 242235"/>
                            <a:gd name="connsiteX57" fmla="*/ 68975 w 258384"/>
                            <a:gd name="connsiteY57" fmla="*/ 49043 h 242235"/>
                            <a:gd name="connsiteX58" fmla="*/ 60901 w 258384"/>
                            <a:gd name="connsiteY58" fmla="*/ 49043 h 242235"/>
                            <a:gd name="connsiteX59" fmla="*/ 56056 w 258384"/>
                            <a:gd name="connsiteY59" fmla="*/ 60347 h 242235"/>
                            <a:gd name="connsiteX60" fmla="*/ 49597 w 258384"/>
                            <a:gd name="connsiteY60" fmla="*/ 60347 h 242235"/>
                            <a:gd name="connsiteX61" fmla="*/ 43137 w 258384"/>
                            <a:gd name="connsiteY61" fmla="*/ 65192 h 242235"/>
                            <a:gd name="connsiteX62" fmla="*/ 30218 w 258384"/>
                            <a:gd name="connsiteY62" fmla="*/ 81341 h 242235"/>
                            <a:gd name="connsiteX63" fmla="*/ 39907 w 258384"/>
                            <a:gd name="connsiteY63" fmla="*/ 82955 h 242235"/>
                            <a:gd name="connsiteX64" fmla="*/ 33448 w 258384"/>
                            <a:gd name="connsiteY64" fmla="*/ 87800 h 242235"/>
                            <a:gd name="connsiteX65" fmla="*/ 35063 w 258384"/>
                            <a:gd name="connsiteY65" fmla="*/ 97490 h 242235"/>
                            <a:gd name="connsiteX66" fmla="*/ 38292 w 258384"/>
                            <a:gd name="connsiteY66" fmla="*/ 108794 h 242235"/>
                            <a:gd name="connsiteX67" fmla="*/ 35063 w 258384"/>
                            <a:gd name="connsiteY67" fmla="*/ 120098 h 242235"/>
                            <a:gd name="connsiteX68" fmla="*/ 43137 w 258384"/>
                            <a:gd name="connsiteY68" fmla="*/ 142707 h 242235"/>
                            <a:gd name="connsiteX69" fmla="*/ 41522 w 258384"/>
                            <a:gd name="connsiteY69" fmla="*/ 152396 h 242235"/>
                            <a:gd name="connsiteX70" fmla="*/ 47982 w 258384"/>
                            <a:gd name="connsiteY70" fmla="*/ 157241 h 242235"/>
                            <a:gd name="connsiteX71" fmla="*/ 46367 w 258384"/>
                            <a:gd name="connsiteY71" fmla="*/ 160471 h 242235"/>
                            <a:gd name="connsiteX72" fmla="*/ 49597 w 258384"/>
                            <a:gd name="connsiteY72" fmla="*/ 163700 h 242235"/>
                            <a:gd name="connsiteX73" fmla="*/ 35063 w 258384"/>
                            <a:gd name="connsiteY73" fmla="*/ 165315 h 242235"/>
                            <a:gd name="connsiteX74" fmla="*/ 23758 w 258384"/>
                            <a:gd name="connsiteY74" fmla="*/ 181464 h 242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</a:cxnLst>
                          <a:rect l="l" t="t" r="r" b="b"/>
                          <a:pathLst>
                            <a:path w="258384" h="242235">
                              <a:moveTo>
                                <a:pt x="23758" y="181464"/>
                              </a:moveTo>
                              <a:cubicBezTo>
                                <a:pt x="23758" y="184694"/>
                                <a:pt x="25373" y="186309"/>
                                <a:pt x="25373" y="189539"/>
                              </a:cubicBezTo>
                              <a:cubicBezTo>
                                <a:pt x="25373" y="192769"/>
                                <a:pt x="22143" y="194384"/>
                                <a:pt x="20528" y="192769"/>
                              </a:cubicBezTo>
                              <a:cubicBezTo>
                                <a:pt x="33448" y="197613"/>
                                <a:pt x="43137" y="208918"/>
                                <a:pt x="46367" y="223452"/>
                              </a:cubicBezTo>
                              <a:cubicBezTo>
                                <a:pt x="52826" y="228296"/>
                                <a:pt x="64131" y="228296"/>
                                <a:pt x="70590" y="223452"/>
                              </a:cubicBezTo>
                              <a:cubicBezTo>
                                <a:pt x="73820" y="221837"/>
                                <a:pt x="75435" y="216992"/>
                                <a:pt x="72205" y="215377"/>
                              </a:cubicBezTo>
                              <a:cubicBezTo>
                                <a:pt x="68975" y="216992"/>
                                <a:pt x="65746" y="216992"/>
                                <a:pt x="64131" y="218607"/>
                              </a:cubicBezTo>
                              <a:cubicBezTo>
                                <a:pt x="72205" y="220222"/>
                                <a:pt x="80280" y="212147"/>
                                <a:pt x="78665" y="204073"/>
                              </a:cubicBezTo>
                              <a:cubicBezTo>
                                <a:pt x="81895" y="207303"/>
                                <a:pt x="88354" y="202458"/>
                                <a:pt x="88354" y="199228"/>
                              </a:cubicBezTo>
                              <a:cubicBezTo>
                                <a:pt x="88354" y="195998"/>
                                <a:pt x="88354" y="189539"/>
                                <a:pt x="85124" y="186309"/>
                              </a:cubicBezTo>
                              <a:cubicBezTo>
                                <a:pt x="86739" y="187924"/>
                                <a:pt x="89969" y="187924"/>
                                <a:pt x="91584" y="189539"/>
                              </a:cubicBezTo>
                              <a:cubicBezTo>
                                <a:pt x="102888" y="186309"/>
                                <a:pt x="114193" y="178235"/>
                                <a:pt x="114193" y="166930"/>
                              </a:cubicBezTo>
                              <a:cubicBezTo>
                                <a:pt x="119037" y="163700"/>
                                <a:pt x="123882" y="163700"/>
                                <a:pt x="130342" y="163700"/>
                              </a:cubicBezTo>
                              <a:cubicBezTo>
                                <a:pt x="128727" y="173390"/>
                                <a:pt x="138416" y="183079"/>
                                <a:pt x="148106" y="181464"/>
                              </a:cubicBezTo>
                              <a:cubicBezTo>
                                <a:pt x="148106" y="186309"/>
                                <a:pt x="148106" y="189539"/>
                                <a:pt x="146491" y="194384"/>
                              </a:cubicBezTo>
                              <a:cubicBezTo>
                                <a:pt x="148106" y="191154"/>
                                <a:pt x="154565" y="194384"/>
                                <a:pt x="157795" y="195998"/>
                              </a:cubicBezTo>
                              <a:cubicBezTo>
                                <a:pt x="162640" y="197613"/>
                                <a:pt x="169099" y="194384"/>
                                <a:pt x="172329" y="191154"/>
                              </a:cubicBezTo>
                              <a:cubicBezTo>
                                <a:pt x="180404" y="184694"/>
                                <a:pt x="188478" y="178235"/>
                                <a:pt x="194938" y="170160"/>
                              </a:cubicBezTo>
                              <a:cubicBezTo>
                                <a:pt x="191708" y="163700"/>
                                <a:pt x="186863" y="158856"/>
                                <a:pt x="183633" y="154011"/>
                              </a:cubicBezTo>
                              <a:cubicBezTo>
                                <a:pt x="186863" y="154011"/>
                                <a:pt x="186863" y="150781"/>
                                <a:pt x="185248" y="147551"/>
                              </a:cubicBezTo>
                              <a:cubicBezTo>
                                <a:pt x="183633" y="144322"/>
                                <a:pt x="183633" y="141092"/>
                                <a:pt x="185248" y="141092"/>
                              </a:cubicBezTo>
                              <a:cubicBezTo>
                                <a:pt x="188478" y="139477"/>
                                <a:pt x="191708" y="147551"/>
                                <a:pt x="194938" y="145937"/>
                              </a:cubicBezTo>
                              <a:cubicBezTo>
                                <a:pt x="196553" y="145937"/>
                                <a:pt x="198168" y="144322"/>
                                <a:pt x="199782" y="142707"/>
                              </a:cubicBezTo>
                              <a:cubicBezTo>
                                <a:pt x="204627" y="136247"/>
                                <a:pt x="209472" y="128173"/>
                                <a:pt x="212702" y="121713"/>
                              </a:cubicBezTo>
                              <a:cubicBezTo>
                                <a:pt x="211087" y="120098"/>
                                <a:pt x="209472" y="118483"/>
                                <a:pt x="207857" y="115253"/>
                              </a:cubicBezTo>
                              <a:cubicBezTo>
                                <a:pt x="211087" y="115253"/>
                                <a:pt x="214317" y="112024"/>
                                <a:pt x="212702" y="108794"/>
                              </a:cubicBezTo>
                              <a:cubicBezTo>
                                <a:pt x="214317" y="108794"/>
                                <a:pt x="215931" y="108794"/>
                                <a:pt x="217546" y="108794"/>
                              </a:cubicBezTo>
                              <a:cubicBezTo>
                                <a:pt x="220776" y="107179"/>
                                <a:pt x="222391" y="103949"/>
                                <a:pt x="224006" y="100719"/>
                              </a:cubicBezTo>
                              <a:cubicBezTo>
                                <a:pt x="225621" y="97490"/>
                                <a:pt x="224006" y="92645"/>
                                <a:pt x="220776" y="91030"/>
                              </a:cubicBezTo>
                              <a:cubicBezTo>
                                <a:pt x="227236" y="86185"/>
                                <a:pt x="233695" y="81341"/>
                                <a:pt x="240155" y="76496"/>
                              </a:cubicBezTo>
                              <a:cubicBezTo>
                                <a:pt x="241770" y="76496"/>
                                <a:pt x="241770" y="74881"/>
                                <a:pt x="241770" y="73266"/>
                              </a:cubicBezTo>
                              <a:cubicBezTo>
                                <a:pt x="241770" y="71651"/>
                                <a:pt x="241770" y="70036"/>
                                <a:pt x="241770" y="68421"/>
                              </a:cubicBezTo>
                              <a:cubicBezTo>
                                <a:pt x="241770" y="65192"/>
                                <a:pt x="243385" y="63577"/>
                                <a:pt x="243385" y="60347"/>
                              </a:cubicBezTo>
                              <a:cubicBezTo>
                                <a:pt x="243385" y="57117"/>
                                <a:pt x="240155" y="53887"/>
                                <a:pt x="236925" y="50657"/>
                              </a:cubicBezTo>
                              <a:cubicBezTo>
                                <a:pt x="233695" y="47428"/>
                                <a:pt x="232080" y="42583"/>
                                <a:pt x="235310" y="40968"/>
                              </a:cubicBezTo>
                              <a:cubicBezTo>
                                <a:pt x="232080" y="42583"/>
                                <a:pt x="230466" y="44198"/>
                                <a:pt x="227236" y="45813"/>
                              </a:cubicBezTo>
                              <a:cubicBezTo>
                                <a:pt x="230466" y="44198"/>
                                <a:pt x="228851" y="37738"/>
                                <a:pt x="225621" y="37738"/>
                              </a:cubicBezTo>
                              <a:cubicBezTo>
                                <a:pt x="222391" y="37738"/>
                                <a:pt x="219161" y="40968"/>
                                <a:pt x="219161" y="45813"/>
                              </a:cubicBezTo>
                              <a:cubicBezTo>
                                <a:pt x="215931" y="44198"/>
                                <a:pt x="211087" y="44198"/>
                                <a:pt x="207857" y="47428"/>
                              </a:cubicBezTo>
                              <a:cubicBezTo>
                                <a:pt x="206242" y="44198"/>
                                <a:pt x="201397" y="44198"/>
                                <a:pt x="198168" y="45813"/>
                              </a:cubicBezTo>
                              <a:cubicBezTo>
                                <a:pt x="194938" y="44198"/>
                                <a:pt x="191708" y="44198"/>
                                <a:pt x="188478" y="42583"/>
                              </a:cubicBezTo>
                              <a:cubicBezTo>
                                <a:pt x="183633" y="40968"/>
                                <a:pt x="175559" y="40968"/>
                                <a:pt x="173944" y="47428"/>
                              </a:cubicBezTo>
                              <a:cubicBezTo>
                                <a:pt x="169099" y="47428"/>
                                <a:pt x="169099" y="39353"/>
                                <a:pt x="164255" y="37738"/>
                              </a:cubicBezTo>
                              <a:cubicBezTo>
                                <a:pt x="161025" y="37738"/>
                                <a:pt x="159410" y="40968"/>
                                <a:pt x="156180" y="42583"/>
                              </a:cubicBezTo>
                              <a:cubicBezTo>
                                <a:pt x="151335" y="45813"/>
                                <a:pt x="144876" y="42583"/>
                                <a:pt x="143261" y="37738"/>
                              </a:cubicBezTo>
                              <a:cubicBezTo>
                                <a:pt x="141646" y="39353"/>
                                <a:pt x="140031" y="40968"/>
                                <a:pt x="138416" y="42583"/>
                              </a:cubicBezTo>
                              <a:cubicBezTo>
                                <a:pt x="138416" y="39353"/>
                                <a:pt x="133571" y="39353"/>
                                <a:pt x="131957" y="39353"/>
                              </a:cubicBezTo>
                              <a:cubicBezTo>
                                <a:pt x="130342" y="39353"/>
                                <a:pt x="127112" y="42583"/>
                                <a:pt x="123882" y="42583"/>
                              </a:cubicBezTo>
                              <a:cubicBezTo>
                                <a:pt x="120652" y="42583"/>
                                <a:pt x="117422" y="39353"/>
                                <a:pt x="119037" y="37738"/>
                              </a:cubicBezTo>
                              <a:cubicBezTo>
                                <a:pt x="114193" y="36123"/>
                                <a:pt x="109348" y="36123"/>
                                <a:pt x="106118" y="39353"/>
                              </a:cubicBezTo>
                              <a:cubicBezTo>
                                <a:pt x="109348" y="37738"/>
                                <a:pt x="109348" y="32894"/>
                                <a:pt x="106118" y="31279"/>
                              </a:cubicBezTo>
                              <a:cubicBezTo>
                                <a:pt x="104503" y="29664"/>
                                <a:pt x="101273" y="28049"/>
                                <a:pt x="98044" y="26434"/>
                              </a:cubicBezTo>
                              <a:cubicBezTo>
                                <a:pt x="94814" y="24819"/>
                                <a:pt x="93199" y="21589"/>
                                <a:pt x="89969" y="21589"/>
                              </a:cubicBezTo>
                              <a:cubicBezTo>
                                <a:pt x="86739" y="19974"/>
                                <a:pt x="83510" y="19974"/>
                                <a:pt x="81895" y="23204"/>
                              </a:cubicBezTo>
                              <a:cubicBezTo>
                                <a:pt x="81895" y="26434"/>
                                <a:pt x="85124" y="29664"/>
                                <a:pt x="88354" y="32894"/>
                              </a:cubicBezTo>
                              <a:cubicBezTo>
                                <a:pt x="91584" y="36123"/>
                                <a:pt x="93199" y="40968"/>
                                <a:pt x="91584" y="42583"/>
                              </a:cubicBezTo>
                              <a:cubicBezTo>
                                <a:pt x="88354" y="45813"/>
                                <a:pt x="81895" y="39353"/>
                                <a:pt x="77050" y="40968"/>
                              </a:cubicBezTo>
                              <a:cubicBezTo>
                                <a:pt x="77050" y="45813"/>
                                <a:pt x="72205" y="49043"/>
                                <a:pt x="68975" y="49043"/>
                              </a:cubicBezTo>
                              <a:cubicBezTo>
                                <a:pt x="65746" y="49043"/>
                                <a:pt x="62516" y="47428"/>
                                <a:pt x="60901" y="49043"/>
                              </a:cubicBezTo>
                              <a:cubicBezTo>
                                <a:pt x="57671" y="52272"/>
                                <a:pt x="60901" y="58732"/>
                                <a:pt x="56056" y="60347"/>
                              </a:cubicBezTo>
                              <a:cubicBezTo>
                                <a:pt x="54441" y="61962"/>
                                <a:pt x="51212" y="60347"/>
                                <a:pt x="49597" y="60347"/>
                              </a:cubicBezTo>
                              <a:cubicBezTo>
                                <a:pt x="46367" y="60347"/>
                                <a:pt x="44752" y="63577"/>
                                <a:pt x="43137" y="65192"/>
                              </a:cubicBezTo>
                              <a:cubicBezTo>
                                <a:pt x="38292" y="70036"/>
                                <a:pt x="35063" y="76496"/>
                                <a:pt x="30218" y="81341"/>
                              </a:cubicBezTo>
                              <a:cubicBezTo>
                                <a:pt x="33448" y="82955"/>
                                <a:pt x="36677" y="82955"/>
                                <a:pt x="39907" y="82955"/>
                              </a:cubicBezTo>
                              <a:cubicBezTo>
                                <a:pt x="36677" y="82955"/>
                                <a:pt x="33448" y="86185"/>
                                <a:pt x="33448" y="87800"/>
                              </a:cubicBezTo>
                              <a:cubicBezTo>
                                <a:pt x="33448" y="91030"/>
                                <a:pt x="33448" y="94260"/>
                                <a:pt x="35063" y="97490"/>
                              </a:cubicBezTo>
                              <a:cubicBezTo>
                                <a:pt x="36677" y="100719"/>
                                <a:pt x="38292" y="105564"/>
                                <a:pt x="38292" y="108794"/>
                              </a:cubicBezTo>
                              <a:cubicBezTo>
                                <a:pt x="39907" y="113639"/>
                                <a:pt x="39907" y="120098"/>
                                <a:pt x="35063" y="120098"/>
                              </a:cubicBezTo>
                              <a:cubicBezTo>
                                <a:pt x="41522" y="124943"/>
                                <a:pt x="44752" y="134632"/>
                                <a:pt x="43137" y="142707"/>
                              </a:cubicBezTo>
                              <a:cubicBezTo>
                                <a:pt x="43137" y="145937"/>
                                <a:pt x="41522" y="149166"/>
                                <a:pt x="41522" y="152396"/>
                              </a:cubicBezTo>
                              <a:cubicBezTo>
                                <a:pt x="41522" y="155626"/>
                                <a:pt x="46367" y="158856"/>
                                <a:pt x="47982" y="157241"/>
                              </a:cubicBezTo>
                              <a:cubicBezTo>
                                <a:pt x="46367" y="157241"/>
                                <a:pt x="44752" y="158856"/>
                                <a:pt x="46367" y="160471"/>
                              </a:cubicBezTo>
                              <a:cubicBezTo>
                                <a:pt x="46367" y="162086"/>
                                <a:pt x="49597" y="162086"/>
                                <a:pt x="49597" y="163700"/>
                              </a:cubicBezTo>
                              <a:cubicBezTo>
                                <a:pt x="46367" y="179849"/>
                                <a:pt x="39907" y="166930"/>
                                <a:pt x="35063" y="165315"/>
                              </a:cubicBezTo>
                              <a:cubicBezTo>
                                <a:pt x="30218" y="160471"/>
                                <a:pt x="22143" y="173390"/>
                                <a:pt x="23758" y="1814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79" name="Freeform: Shape 579">
                        <a:extLst/>
                      </wps:cNvPr>
                      <wps:cNvSpPr/>
                      <wps:spPr>
                        <a:xfrm>
                          <a:off x="1456340" y="5351613"/>
                          <a:ext cx="224494" cy="304593"/>
                        </a:xfrm>
                        <a:custGeom>
                          <a:avLst/>
                          <a:gdLst>
                            <a:gd name="connsiteX0" fmla="*/ 48020 w 185532"/>
                            <a:gd name="connsiteY0" fmla="*/ 93987 h 208041"/>
                            <a:gd name="connsiteX1" fmla="*/ 38330 w 185532"/>
                            <a:gd name="connsiteY1" fmla="*/ 127899 h 208041"/>
                            <a:gd name="connsiteX2" fmla="*/ 43175 w 185532"/>
                            <a:gd name="connsiteY2" fmla="*/ 139204 h 208041"/>
                            <a:gd name="connsiteX3" fmla="*/ 52864 w 185532"/>
                            <a:gd name="connsiteY3" fmla="*/ 144048 h 208041"/>
                            <a:gd name="connsiteX4" fmla="*/ 60939 w 185532"/>
                            <a:gd name="connsiteY4" fmla="*/ 139204 h 208041"/>
                            <a:gd name="connsiteX5" fmla="*/ 70628 w 185532"/>
                            <a:gd name="connsiteY5" fmla="*/ 121440 h 208041"/>
                            <a:gd name="connsiteX6" fmla="*/ 48020 w 185532"/>
                            <a:gd name="connsiteY6" fmla="*/ 93987 h 208041"/>
                            <a:gd name="connsiteX7" fmla="*/ 79232 w 185532"/>
                            <a:gd name="connsiteY7" fmla="*/ 802 h 208041"/>
                            <a:gd name="connsiteX8" fmla="*/ 102926 w 185532"/>
                            <a:gd name="connsiteY8" fmla="*/ 10012 h 208041"/>
                            <a:gd name="connsiteX9" fmla="*/ 167522 w 185532"/>
                            <a:gd name="connsiteY9" fmla="*/ 66533 h 208041"/>
                            <a:gd name="connsiteX10" fmla="*/ 182056 w 185532"/>
                            <a:gd name="connsiteY10" fmla="*/ 148893 h 208041"/>
                            <a:gd name="connsiteX11" fmla="*/ 123920 w 185532"/>
                            <a:gd name="connsiteY11" fmla="*/ 207030 h 208041"/>
                            <a:gd name="connsiteX12" fmla="*/ 64169 w 185532"/>
                            <a:gd name="connsiteY12" fmla="*/ 197340 h 208041"/>
                            <a:gd name="connsiteX13" fmla="*/ 12492 w 185532"/>
                            <a:gd name="connsiteY13" fmla="*/ 153738 h 208041"/>
                            <a:gd name="connsiteX14" fmla="*/ 1187 w 185532"/>
                            <a:gd name="connsiteY14" fmla="*/ 90757 h 208041"/>
                            <a:gd name="connsiteX15" fmla="*/ 25411 w 185532"/>
                            <a:gd name="connsiteY15" fmla="*/ 31005 h 208041"/>
                            <a:gd name="connsiteX16" fmla="*/ 79232 w 185532"/>
                            <a:gd name="connsiteY16" fmla="*/ 802 h 2080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85532" h="208041">
                              <a:moveTo>
                                <a:pt x="48020" y="93987"/>
                              </a:moveTo>
                              <a:cubicBezTo>
                                <a:pt x="33486" y="97216"/>
                                <a:pt x="35100" y="118210"/>
                                <a:pt x="38330" y="127899"/>
                              </a:cubicBezTo>
                              <a:cubicBezTo>
                                <a:pt x="39945" y="131129"/>
                                <a:pt x="39945" y="135974"/>
                                <a:pt x="43175" y="139204"/>
                              </a:cubicBezTo>
                              <a:cubicBezTo>
                                <a:pt x="44790" y="142434"/>
                                <a:pt x="49635" y="145663"/>
                                <a:pt x="52864" y="144048"/>
                              </a:cubicBezTo>
                              <a:cubicBezTo>
                                <a:pt x="56094" y="144048"/>
                                <a:pt x="59324" y="142434"/>
                                <a:pt x="60939" y="139204"/>
                              </a:cubicBezTo>
                              <a:cubicBezTo>
                                <a:pt x="65784" y="134359"/>
                                <a:pt x="70628" y="127899"/>
                                <a:pt x="70628" y="121440"/>
                              </a:cubicBezTo>
                              <a:cubicBezTo>
                                <a:pt x="72243" y="110136"/>
                                <a:pt x="62554" y="90757"/>
                                <a:pt x="48020" y="93987"/>
                              </a:cubicBezTo>
                              <a:close/>
                              <a:moveTo>
                                <a:pt x="79232" y="802"/>
                              </a:moveTo>
                              <a:cubicBezTo>
                                <a:pt x="86575" y="2140"/>
                                <a:pt x="94448" y="5168"/>
                                <a:pt x="102926" y="10012"/>
                              </a:cubicBezTo>
                              <a:cubicBezTo>
                                <a:pt x="128765" y="22931"/>
                                <a:pt x="151373" y="42310"/>
                                <a:pt x="167522" y="66533"/>
                              </a:cubicBezTo>
                              <a:cubicBezTo>
                                <a:pt x="183671" y="90757"/>
                                <a:pt x="190131" y="121440"/>
                                <a:pt x="182056" y="148893"/>
                              </a:cubicBezTo>
                              <a:cubicBezTo>
                                <a:pt x="175597" y="177962"/>
                                <a:pt x="151373" y="202185"/>
                                <a:pt x="123920" y="207030"/>
                              </a:cubicBezTo>
                              <a:cubicBezTo>
                                <a:pt x="102926" y="210260"/>
                                <a:pt x="81933" y="205415"/>
                                <a:pt x="64169" y="197340"/>
                              </a:cubicBezTo>
                              <a:cubicBezTo>
                                <a:pt x="43175" y="187651"/>
                                <a:pt x="23796" y="173117"/>
                                <a:pt x="12492" y="153738"/>
                              </a:cubicBezTo>
                              <a:cubicBezTo>
                                <a:pt x="1187" y="134359"/>
                                <a:pt x="-2042" y="111750"/>
                                <a:pt x="1187" y="90757"/>
                              </a:cubicBezTo>
                              <a:cubicBezTo>
                                <a:pt x="4417" y="68148"/>
                                <a:pt x="12492" y="48769"/>
                                <a:pt x="25411" y="31005"/>
                              </a:cubicBezTo>
                              <a:cubicBezTo>
                                <a:pt x="39945" y="7993"/>
                                <a:pt x="57204" y="-3210"/>
                                <a:pt x="79232" y="8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  <a:effectLst>
                          <a:softEdge rad="31750"/>
                        </a:effectLst>
                      </wps:spPr>
                      <wps:bodyPr rtlCol="0" anchor="ctr"/>
                    </wps:wsp>
                    <wps:wsp>
                      <wps:cNvPr id="580" name="Freeform: Shape 580">
                        <a:extLst/>
                      </wps:cNvPr>
                      <wps:cNvSpPr/>
                      <wps:spPr>
                        <a:xfrm>
                          <a:off x="1706836" y="2857354"/>
                          <a:ext cx="226086" cy="258384"/>
                        </a:xfrm>
                        <a:custGeom>
                          <a:avLst/>
                          <a:gdLst>
                            <a:gd name="connsiteX0" fmla="*/ 39907 w 226086"/>
                            <a:gd name="connsiteY0" fmla="*/ 211087 h 258384"/>
                            <a:gd name="connsiteX1" fmla="*/ 35063 w 226086"/>
                            <a:gd name="connsiteY1" fmla="*/ 212702 h 258384"/>
                            <a:gd name="connsiteX2" fmla="*/ 23758 w 226086"/>
                            <a:gd name="connsiteY2" fmla="*/ 204627 h 258384"/>
                            <a:gd name="connsiteX3" fmla="*/ 30218 w 226086"/>
                            <a:gd name="connsiteY3" fmla="*/ 188478 h 258384"/>
                            <a:gd name="connsiteX4" fmla="*/ 28603 w 226086"/>
                            <a:gd name="connsiteY4" fmla="*/ 161025 h 258384"/>
                            <a:gd name="connsiteX5" fmla="*/ 22143 w 226086"/>
                            <a:gd name="connsiteY5" fmla="*/ 159410 h 258384"/>
                            <a:gd name="connsiteX6" fmla="*/ 25373 w 226086"/>
                            <a:gd name="connsiteY6" fmla="*/ 151335 h 258384"/>
                            <a:gd name="connsiteX7" fmla="*/ 33448 w 226086"/>
                            <a:gd name="connsiteY7" fmla="*/ 148106 h 258384"/>
                            <a:gd name="connsiteX8" fmla="*/ 38292 w 226086"/>
                            <a:gd name="connsiteY8" fmla="*/ 149720 h 258384"/>
                            <a:gd name="connsiteX9" fmla="*/ 46367 w 226086"/>
                            <a:gd name="connsiteY9" fmla="*/ 143261 h 258384"/>
                            <a:gd name="connsiteX10" fmla="*/ 39907 w 226086"/>
                            <a:gd name="connsiteY10" fmla="*/ 135186 h 258384"/>
                            <a:gd name="connsiteX11" fmla="*/ 36677 w 226086"/>
                            <a:gd name="connsiteY11" fmla="*/ 123882 h 258384"/>
                            <a:gd name="connsiteX12" fmla="*/ 30218 w 226086"/>
                            <a:gd name="connsiteY12" fmla="*/ 120652 h 258384"/>
                            <a:gd name="connsiteX13" fmla="*/ 20528 w 226086"/>
                            <a:gd name="connsiteY13" fmla="*/ 96429 h 258384"/>
                            <a:gd name="connsiteX14" fmla="*/ 22143 w 226086"/>
                            <a:gd name="connsiteY14" fmla="*/ 88354 h 258384"/>
                            <a:gd name="connsiteX15" fmla="*/ 30218 w 226086"/>
                            <a:gd name="connsiteY15" fmla="*/ 86739 h 258384"/>
                            <a:gd name="connsiteX16" fmla="*/ 33448 w 226086"/>
                            <a:gd name="connsiteY16" fmla="*/ 78665 h 258384"/>
                            <a:gd name="connsiteX17" fmla="*/ 43137 w 226086"/>
                            <a:gd name="connsiteY17" fmla="*/ 77050 h 258384"/>
                            <a:gd name="connsiteX18" fmla="*/ 44752 w 226086"/>
                            <a:gd name="connsiteY18" fmla="*/ 64131 h 258384"/>
                            <a:gd name="connsiteX19" fmla="*/ 47982 w 226086"/>
                            <a:gd name="connsiteY19" fmla="*/ 57671 h 258384"/>
                            <a:gd name="connsiteX20" fmla="*/ 44752 w 226086"/>
                            <a:gd name="connsiteY20" fmla="*/ 51212 h 258384"/>
                            <a:gd name="connsiteX21" fmla="*/ 49597 w 226086"/>
                            <a:gd name="connsiteY21" fmla="*/ 30218 h 258384"/>
                            <a:gd name="connsiteX22" fmla="*/ 64131 w 226086"/>
                            <a:gd name="connsiteY22" fmla="*/ 20528 h 258384"/>
                            <a:gd name="connsiteX23" fmla="*/ 68975 w 226086"/>
                            <a:gd name="connsiteY23" fmla="*/ 30218 h 258384"/>
                            <a:gd name="connsiteX24" fmla="*/ 75435 w 226086"/>
                            <a:gd name="connsiteY24" fmla="*/ 35063 h 258384"/>
                            <a:gd name="connsiteX25" fmla="*/ 85124 w 226086"/>
                            <a:gd name="connsiteY25" fmla="*/ 31833 h 258384"/>
                            <a:gd name="connsiteX26" fmla="*/ 75435 w 226086"/>
                            <a:gd name="connsiteY26" fmla="*/ 57671 h 258384"/>
                            <a:gd name="connsiteX27" fmla="*/ 80280 w 226086"/>
                            <a:gd name="connsiteY27" fmla="*/ 62516 h 258384"/>
                            <a:gd name="connsiteX28" fmla="*/ 94814 w 226086"/>
                            <a:gd name="connsiteY28" fmla="*/ 59286 h 258384"/>
                            <a:gd name="connsiteX29" fmla="*/ 93199 w 226086"/>
                            <a:gd name="connsiteY29" fmla="*/ 54441 h 258384"/>
                            <a:gd name="connsiteX30" fmla="*/ 99659 w 226086"/>
                            <a:gd name="connsiteY30" fmla="*/ 52826 h 258384"/>
                            <a:gd name="connsiteX31" fmla="*/ 106118 w 226086"/>
                            <a:gd name="connsiteY31" fmla="*/ 41522 h 258384"/>
                            <a:gd name="connsiteX32" fmla="*/ 115808 w 226086"/>
                            <a:gd name="connsiteY32" fmla="*/ 43137 h 258384"/>
                            <a:gd name="connsiteX33" fmla="*/ 114193 w 226086"/>
                            <a:gd name="connsiteY33" fmla="*/ 54441 h 258384"/>
                            <a:gd name="connsiteX34" fmla="*/ 119037 w 226086"/>
                            <a:gd name="connsiteY34" fmla="*/ 57671 h 258384"/>
                            <a:gd name="connsiteX35" fmla="*/ 115808 w 226086"/>
                            <a:gd name="connsiteY35" fmla="*/ 65746 h 258384"/>
                            <a:gd name="connsiteX36" fmla="*/ 125497 w 226086"/>
                            <a:gd name="connsiteY36" fmla="*/ 64131 h 258384"/>
                            <a:gd name="connsiteX37" fmla="*/ 136801 w 226086"/>
                            <a:gd name="connsiteY37" fmla="*/ 70590 h 258384"/>
                            <a:gd name="connsiteX38" fmla="*/ 141646 w 226086"/>
                            <a:gd name="connsiteY38" fmla="*/ 72205 h 258384"/>
                            <a:gd name="connsiteX39" fmla="*/ 148106 w 226086"/>
                            <a:gd name="connsiteY39" fmla="*/ 72205 h 258384"/>
                            <a:gd name="connsiteX40" fmla="*/ 149721 w 226086"/>
                            <a:gd name="connsiteY40" fmla="*/ 75435 h 258384"/>
                            <a:gd name="connsiteX41" fmla="*/ 156180 w 226086"/>
                            <a:gd name="connsiteY41" fmla="*/ 94814 h 258384"/>
                            <a:gd name="connsiteX42" fmla="*/ 164255 w 226086"/>
                            <a:gd name="connsiteY42" fmla="*/ 98044 h 258384"/>
                            <a:gd name="connsiteX43" fmla="*/ 175559 w 226086"/>
                            <a:gd name="connsiteY43" fmla="*/ 93199 h 258384"/>
                            <a:gd name="connsiteX44" fmla="*/ 185248 w 226086"/>
                            <a:gd name="connsiteY44" fmla="*/ 104503 h 258384"/>
                            <a:gd name="connsiteX45" fmla="*/ 190093 w 226086"/>
                            <a:gd name="connsiteY45" fmla="*/ 104503 h 258384"/>
                            <a:gd name="connsiteX46" fmla="*/ 199782 w 226086"/>
                            <a:gd name="connsiteY46" fmla="*/ 117422 h 258384"/>
                            <a:gd name="connsiteX47" fmla="*/ 207857 w 226086"/>
                            <a:gd name="connsiteY47" fmla="*/ 123882 h 258384"/>
                            <a:gd name="connsiteX48" fmla="*/ 204627 w 226086"/>
                            <a:gd name="connsiteY48" fmla="*/ 128727 h 258384"/>
                            <a:gd name="connsiteX49" fmla="*/ 206242 w 226086"/>
                            <a:gd name="connsiteY49" fmla="*/ 133571 h 258384"/>
                            <a:gd name="connsiteX50" fmla="*/ 199782 w 226086"/>
                            <a:gd name="connsiteY50" fmla="*/ 140031 h 258384"/>
                            <a:gd name="connsiteX51" fmla="*/ 204627 w 226086"/>
                            <a:gd name="connsiteY51" fmla="*/ 156180 h 258384"/>
                            <a:gd name="connsiteX52" fmla="*/ 219161 w 226086"/>
                            <a:gd name="connsiteY52" fmla="*/ 164255 h 258384"/>
                            <a:gd name="connsiteX53" fmla="*/ 209472 w 226086"/>
                            <a:gd name="connsiteY53" fmla="*/ 188478 h 258384"/>
                            <a:gd name="connsiteX54" fmla="*/ 199782 w 226086"/>
                            <a:gd name="connsiteY54" fmla="*/ 194938 h 258384"/>
                            <a:gd name="connsiteX55" fmla="*/ 188478 w 226086"/>
                            <a:gd name="connsiteY55" fmla="*/ 190093 h 258384"/>
                            <a:gd name="connsiteX56" fmla="*/ 177174 w 226086"/>
                            <a:gd name="connsiteY56" fmla="*/ 193323 h 258384"/>
                            <a:gd name="connsiteX57" fmla="*/ 182019 w 226086"/>
                            <a:gd name="connsiteY57" fmla="*/ 198168 h 258384"/>
                            <a:gd name="connsiteX58" fmla="*/ 175559 w 226086"/>
                            <a:gd name="connsiteY58" fmla="*/ 228851 h 258384"/>
                            <a:gd name="connsiteX59" fmla="*/ 157795 w 226086"/>
                            <a:gd name="connsiteY59" fmla="*/ 228851 h 258384"/>
                            <a:gd name="connsiteX60" fmla="*/ 149721 w 226086"/>
                            <a:gd name="connsiteY60" fmla="*/ 222391 h 258384"/>
                            <a:gd name="connsiteX61" fmla="*/ 133571 w 226086"/>
                            <a:gd name="connsiteY61" fmla="*/ 232081 h 258384"/>
                            <a:gd name="connsiteX62" fmla="*/ 117422 w 226086"/>
                            <a:gd name="connsiteY62" fmla="*/ 236925 h 258384"/>
                            <a:gd name="connsiteX63" fmla="*/ 109348 w 226086"/>
                            <a:gd name="connsiteY63" fmla="*/ 240155 h 258384"/>
                            <a:gd name="connsiteX64" fmla="*/ 102888 w 226086"/>
                            <a:gd name="connsiteY64" fmla="*/ 232081 h 258384"/>
                            <a:gd name="connsiteX65" fmla="*/ 96429 w 226086"/>
                            <a:gd name="connsiteY65" fmla="*/ 219161 h 258384"/>
                            <a:gd name="connsiteX66" fmla="*/ 96429 w 226086"/>
                            <a:gd name="connsiteY66" fmla="*/ 212702 h 258384"/>
                            <a:gd name="connsiteX67" fmla="*/ 39907 w 226086"/>
                            <a:gd name="connsiteY67" fmla="*/ 211087 h 2583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</a:cxnLst>
                          <a:rect l="l" t="t" r="r" b="b"/>
                          <a:pathLst>
                            <a:path w="226086" h="258384">
                              <a:moveTo>
                                <a:pt x="39907" y="211087"/>
                              </a:moveTo>
                              <a:cubicBezTo>
                                <a:pt x="38292" y="211087"/>
                                <a:pt x="36677" y="212702"/>
                                <a:pt x="35063" y="212702"/>
                              </a:cubicBezTo>
                              <a:cubicBezTo>
                                <a:pt x="30218" y="212702"/>
                                <a:pt x="28603" y="206242"/>
                                <a:pt x="23758" y="204627"/>
                              </a:cubicBezTo>
                              <a:cubicBezTo>
                                <a:pt x="26988" y="199783"/>
                                <a:pt x="28603" y="193323"/>
                                <a:pt x="30218" y="188478"/>
                              </a:cubicBezTo>
                              <a:cubicBezTo>
                                <a:pt x="31833" y="178789"/>
                                <a:pt x="31833" y="169099"/>
                                <a:pt x="28603" y="161025"/>
                              </a:cubicBezTo>
                              <a:cubicBezTo>
                                <a:pt x="26988" y="161025"/>
                                <a:pt x="23758" y="161025"/>
                                <a:pt x="22143" y="159410"/>
                              </a:cubicBezTo>
                              <a:cubicBezTo>
                                <a:pt x="23758" y="157795"/>
                                <a:pt x="25373" y="154565"/>
                                <a:pt x="25373" y="151335"/>
                              </a:cubicBezTo>
                              <a:cubicBezTo>
                                <a:pt x="28603" y="152950"/>
                                <a:pt x="31833" y="149720"/>
                                <a:pt x="33448" y="148106"/>
                              </a:cubicBezTo>
                              <a:cubicBezTo>
                                <a:pt x="35063" y="148106"/>
                                <a:pt x="36677" y="149720"/>
                                <a:pt x="38292" y="149720"/>
                              </a:cubicBezTo>
                              <a:cubicBezTo>
                                <a:pt x="39907" y="146491"/>
                                <a:pt x="43137" y="144876"/>
                                <a:pt x="46367" y="143261"/>
                              </a:cubicBezTo>
                              <a:cubicBezTo>
                                <a:pt x="43137" y="143261"/>
                                <a:pt x="39907" y="140031"/>
                                <a:pt x="39907" y="135186"/>
                              </a:cubicBezTo>
                              <a:cubicBezTo>
                                <a:pt x="39907" y="131957"/>
                                <a:pt x="39907" y="127112"/>
                                <a:pt x="36677" y="123882"/>
                              </a:cubicBezTo>
                              <a:cubicBezTo>
                                <a:pt x="35063" y="122267"/>
                                <a:pt x="33448" y="122267"/>
                                <a:pt x="30218" y="120652"/>
                              </a:cubicBezTo>
                              <a:cubicBezTo>
                                <a:pt x="22143" y="115808"/>
                                <a:pt x="20528" y="104503"/>
                                <a:pt x="20528" y="96429"/>
                              </a:cubicBezTo>
                              <a:cubicBezTo>
                                <a:pt x="20528" y="93199"/>
                                <a:pt x="20528" y="89969"/>
                                <a:pt x="22143" y="88354"/>
                              </a:cubicBezTo>
                              <a:cubicBezTo>
                                <a:pt x="23758" y="86739"/>
                                <a:pt x="26988" y="85124"/>
                                <a:pt x="30218" y="86739"/>
                              </a:cubicBezTo>
                              <a:cubicBezTo>
                                <a:pt x="28603" y="83510"/>
                                <a:pt x="30218" y="80280"/>
                                <a:pt x="33448" y="78665"/>
                              </a:cubicBezTo>
                              <a:cubicBezTo>
                                <a:pt x="36677" y="77050"/>
                                <a:pt x="39907" y="77050"/>
                                <a:pt x="43137" y="77050"/>
                              </a:cubicBezTo>
                              <a:cubicBezTo>
                                <a:pt x="46367" y="73820"/>
                                <a:pt x="46367" y="68975"/>
                                <a:pt x="44752" y="64131"/>
                              </a:cubicBezTo>
                              <a:cubicBezTo>
                                <a:pt x="47982" y="64131"/>
                                <a:pt x="47982" y="60901"/>
                                <a:pt x="47982" y="57671"/>
                              </a:cubicBezTo>
                              <a:cubicBezTo>
                                <a:pt x="47982" y="56056"/>
                                <a:pt x="46367" y="52826"/>
                                <a:pt x="44752" y="51212"/>
                              </a:cubicBezTo>
                              <a:cubicBezTo>
                                <a:pt x="41522" y="44752"/>
                                <a:pt x="43137" y="33448"/>
                                <a:pt x="49597" y="30218"/>
                              </a:cubicBezTo>
                              <a:cubicBezTo>
                                <a:pt x="54441" y="26988"/>
                                <a:pt x="62516" y="26988"/>
                                <a:pt x="64131" y="20528"/>
                              </a:cubicBezTo>
                              <a:cubicBezTo>
                                <a:pt x="67361" y="22143"/>
                                <a:pt x="68975" y="25373"/>
                                <a:pt x="68975" y="30218"/>
                              </a:cubicBezTo>
                              <a:cubicBezTo>
                                <a:pt x="72205" y="30218"/>
                                <a:pt x="75435" y="31833"/>
                                <a:pt x="75435" y="35063"/>
                              </a:cubicBezTo>
                              <a:cubicBezTo>
                                <a:pt x="78665" y="33448"/>
                                <a:pt x="81895" y="33448"/>
                                <a:pt x="85124" y="31833"/>
                              </a:cubicBezTo>
                              <a:cubicBezTo>
                                <a:pt x="81895" y="41522"/>
                                <a:pt x="78665" y="49597"/>
                                <a:pt x="75435" y="57671"/>
                              </a:cubicBezTo>
                              <a:cubicBezTo>
                                <a:pt x="77050" y="59286"/>
                                <a:pt x="78665" y="60901"/>
                                <a:pt x="80280" y="62516"/>
                              </a:cubicBezTo>
                              <a:cubicBezTo>
                                <a:pt x="85124" y="60901"/>
                                <a:pt x="89969" y="59286"/>
                                <a:pt x="94814" y="59286"/>
                              </a:cubicBezTo>
                              <a:cubicBezTo>
                                <a:pt x="94814" y="57671"/>
                                <a:pt x="93199" y="56056"/>
                                <a:pt x="93199" y="54441"/>
                              </a:cubicBezTo>
                              <a:cubicBezTo>
                                <a:pt x="94814" y="54441"/>
                                <a:pt x="98044" y="54441"/>
                                <a:pt x="99659" y="52826"/>
                              </a:cubicBezTo>
                              <a:cubicBezTo>
                                <a:pt x="98044" y="47982"/>
                                <a:pt x="101273" y="41522"/>
                                <a:pt x="106118" y="41522"/>
                              </a:cubicBezTo>
                              <a:cubicBezTo>
                                <a:pt x="107733" y="44752"/>
                                <a:pt x="112578" y="46367"/>
                                <a:pt x="115808" y="43137"/>
                              </a:cubicBezTo>
                              <a:cubicBezTo>
                                <a:pt x="117422" y="46367"/>
                                <a:pt x="117422" y="51212"/>
                                <a:pt x="114193" y="54441"/>
                              </a:cubicBezTo>
                              <a:cubicBezTo>
                                <a:pt x="115808" y="56056"/>
                                <a:pt x="117422" y="56056"/>
                                <a:pt x="119037" y="57671"/>
                              </a:cubicBezTo>
                              <a:cubicBezTo>
                                <a:pt x="117422" y="60901"/>
                                <a:pt x="117422" y="62516"/>
                                <a:pt x="115808" y="65746"/>
                              </a:cubicBezTo>
                              <a:cubicBezTo>
                                <a:pt x="119037" y="65746"/>
                                <a:pt x="122267" y="65746"/>
                                <a:pt x="125497" y="64131"/>
                              </a:cubicBezTo>
                              <a:cubicBezTo>
                                <a:pt x="128727" y="65746"/>
                                <a:pt x="131957" y="68975"/>
                                <a:pt x="136801" y="70590"/>
                              </a:cubicBezTo>
                              <a:cubicBezTo>
                                <a:pt x="138416" y="72205"/>
                                <a:pt x="140031" y="72205"/>
                                <a:pt x="141646" y="72205"/>
                              </a:cubicBezTo>
                              <a:cubicBezTo>
                                <a:pt x="144876" y="72205"/>
                                <a:pt x="146491" y="70590"/>
                                <a:pt x="148106" y="72205"/>
                              </a:cubicBezTo>
                              <a:cubicBezTo>
                                <a:pt x="149721" y="72205"/>
                                <a:pt x="149721" y="73820"/>
                                <a:pt x="149721" y="75435"/>
                              </a:cubicBezTo>
                              <a:cubicBezTo>
                                <a:pt x="151335" y="81895"/>
                                <a:pt x="154565" y="88354"/>
                                <a:pt x="156180" y="94814"/>
                              </a:cubicBezTo>
                              <a:cubicBezTo>
                                <a:pt x="159410" y="94814"/>
                                <a:pt x="162640" y="94814"/>
                                <a:pt x="164255" y="98044"/>
                              </a:cubicBezTo>
                              <a:cubicBezTo>
                                <a:pt x="167484" y="96429"/>
                                <a:pt x="170714" y="94814"/>
                                <a:pt x="175559" y="93199"/>
                              </a:cubicBezTo>
                              <a:cubicBezTo>
                                <a:pt x="177174" y="98044"/>
                                <a:pt x="178789" y="106118"/>
                                <a:pt x="185248" y="104503"/>
                              </a:cubicBezTo>
                              <a:cubicBezTo>
                                <a:pt x="186863" y="104503"/>
                                <a:pt x="188478" y="102888"/>
                                <a:pt x="190093" y="104503"/>
                              </a:cubicBezTo>
                              <a:cubicBezTo>
                                <a:pt x="196553" y="104503"/>
                                <a:pt x="194938" y="114193"/>
                                <a:pt x="199782" y="117422"/>
                              </a:cubicBezTo>
                              <a:cubicBezTo>
                                <a:pt x="203012" y="120652"/>
                                <a:pt x="207857" y="120652"/>
                                <a:pt x="207857" y="123882"/>
                              </a:cubicBezTo>
                              <a:cubicBezTo>
                                <a:pt x="207857" y="125497"/>
                                <a:pt x="206242" y="127112"/>
                                <a:pt x="204627" y="128727"/>
                              </a:cubicBezTo>
                              <a:cubicBezTo>
                                <a:pt x="203012" y="130342"/>
                                <a:pt x="203012" y="133571"/>
                                <a:pt x="206242" y="133571"/>
                              </a:cubicBezTo>
                              <a:cubicBezTo>
                                <a:pt x="204627" y="135186"/>
                                <a:pt x="201397" y="138416"/>
                                <a:pt x="199782" y="140031"/>
                              </a:cubicBezTo>
                              <a:cubicBezTo>
                                <a:pt x="204627" y="143261"/>
                                <a:pt x="207857" y="151335"/>
                                <a:pt x="204627" y="156180"/>
                              </a:cubicBezTo>
                              <a:cubicBezTo>
                                <a:pt x="207857" y="161025"/>
                                <a:pt x="212702" y="164255"/>
                                <a:pt x="219161" y="164255"/>
                              </a:cubicBezTo>
                              <a:cubicBezTo>
                                <a:pt x="217546" y="172329"/>
                                <a:pt x="214317" y="180404"/>
                                <a:pt x="209472" y="188478"/>
                              </a:cubicBezTo>
                              <a:cubicBezTo>
                                <a:pt x="207857" y="191708"/>
                                <a:pt x="204627" y="194938"/>
                                <a:pt x="199782" y="194938"/>
                              </a:cubicBezTo>
                              <a:cubicBezTo>
                                <a:pt x="194938" y="194938"/>
                                <a:pt x="191708" y="191708"/>
                                <a:pt x="188478" y="190093"/>
                              </a:cubicBezTo>
                              <a:cubicBezTo>
                                <a:pt x="185248" y="188478"/>
                                <a:pt x="178789" y="188478"/>
                                <a:pt x="177174" y="193323"/>
                              </a:cubicBezTo>
                              <a:cubicBezTo>
                                <a:pt x="178789" y="194938"/>
                                <a:pt x="180404" y="196553"/>
                                <a:pt x="182019" y="198168"/>
                              </a:cubicBezTo>
                              <a:cubicBezTo>
                                <a:pt x="175559" y="207857"/>
                                <a:pt x="173944" y="219161"/>
                                <a:pt x="175559" y="228851"/>
                              </a:cubicBezTo>
                              <a:cubicBezTo>
                                <a:pt x="169099" y="227236"/>
                                <a:pt x="162640" y="227236"/>
                                <a:pt x="157795" y="228851"/>
                              </a:cubicBezTo>
                              <a:cubicBezTo>
                                <a:pt x="154565" y="227236"/>
                                <a:pt x="151335" y="224006"/>
                                <a:pt x="149721" y="222391"/>
                              </a:cubicBezTo>
                              <a:cubicBezTo>
                                <a:pt x="144876" y="225621"/>
                                <a:pt x="140031" y="228851"/>
                                <a:pt x="133571" y="232081"/>
                              </a:cubicBezTo>
                              <a:cubicBezTo>
                                <a:pt x="128727" y="235310"/>
                                <a:pt x="123882" y="238540"/>
                                <a:pt x="117422" y="236925"/>
                              </a:cubicBezTo>
                              <a:cubicBezTo>
                                <a:pt x="117422" y="240155"/>
                                <a:pt x="112578" y="241770"/>
                                <a:pt x="109348" y="240155"/>
                              </a:cubicBezTo>
                              <a:cubicBezTo>
                                <a:pt x="106118" y="238540"/>
                                <a:pt x="104503" y="235310"/>
                                <a:pt x="102888" y="232081"/>
                              </a:cubicBezTo>
                              <a:cubicBezTo>
                                <a:pt x="101273" y="227236"/>
                                <a:pt x="98044" y="224006"/>
                                <a:pt x="96429" y="219161"/>
                              </a:cubicBezTo>
                              <a:cubicBezTo>
                                <a:pt x="96429" y="217546"/>
                                <a:pt x="96429" y="214317"/>
                                <a:pt x="96429" y="212702"/>
                              </a:cubicBezTo>
                              <a:cubicBezTo>
                                <a:pt x="91584" y="203012"/>
                                <a:pt x="43137" y="209472"/>
                                <a:pt x="39907" y="2110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81" name="Freeform: Shape 581">
                        <a:extLst/>
                      </wps:cNvPr>
                      <wps:cNvSpPr/>
                      <wps:spPr>
                        <a:xfrm>
                          <a:off x="871201" y="2681188"/>
                          <a:ext cx="242235" cy="193788"/>
                        </a:xfrm>
                        <a:custGeom>
                          <a:avLst/>
                          <a:gdLst>
                            <a:gd name="connsiteX0" fmla="*/ 172329 w 242235"/>
                            <a:gd name="connsiteY0" fmla="*/ 164254 h 193788"/>
                            <a:gd name="connsiteX1" fmla="*/ 169099 w 242235"/>
                            <a:gd name="connsiteY1" fmla="*/ 177174 h 193788"/>
                            <a:gd name="connsiteX2" fmla="*/ 173944 w 242235"/>
                            <a:gd name="connsiteY2" fmla="*/ 188478 h 193788"/>
                            <a:gd name="connsiteX3" fmla="*/ 182019 w 242235"/>
                            <a:gd name="connsiteY3" fmla="*/ 180404 h 193788"/>
                            <a:gd name="connsiteX4" fmla="*/ 193323 w 242235"/>
                            <a:gd name="connsiteY4" fmla="*/ 186863 h 193788"/>
                            <a:gd name="connsiteX5" fmla="*/ 199782 w 242235"/>
                            <a:gd name="connsiteY5" fmla="*/ 164254 h 193788"/>
                            <a:gd name="connsiteX6" fmla="*/ 204627 w 242235"/>
                            <a:gd name="connsiteY6" fmla="*/ 141646 h 193788"/>
                            <a:gd name="connsiteX7" fmla="*/ 211087 w 242235"/>
                            <a:gd name="connsiteY7" fmla="*/ 138416 h 193788"/>
                            <a:gd name="connsiteX8" fmla="*/ 204627 w 242235"/>
                            <a:gd name="connsiteY8" fmla="*/ 130342 h 193788"/>
                            <a:gd name="connsiteX9" fmla="*/ 212702 w 242235"/>
                            <a:gd name="connsiteY9" fmla="*/ 123882 h 193788"/>
                            <a:gd name="connsiteX10" fmla="*/ 233695 w 242235"/>
                            <a:gd name="connsiteY10" fmla="*/ 78665 h 193788"/>
                            <a:gd name="connsiteX11" fmla="*/ 224006 w 242235"/>
                            <a:gd name="connsiteY11" fmla="*/ 68975 h 193788"/>
                            <a:gd name="connsiteX12" fmla="*/ 214317 w 242235"/>
                            <a:gd name="connsiteY12" fmla="*/ 67360 h 193788"/>
                            <a:gd name="connsiteX13" fmla="*/ 212702 w 242235"/>
                            <a:gd name="connsiteY13" fmla="*/ 59286 h 193788"/>
                            <a:gd name="connsiteX14" fmla="*/ 201397 w 242235"/>
                            <a:gd name="connsiteY14" fmla="*/ 64131 h 193788"/>
                            <a:gd name="connsiteX15" fmla="*/ 190093 w 242235"/>
                            <a:gd name="connsiteY15" fmla="*/ 59286 h 193788"/>
                            <a:gd name="connsiteX16" fmla="*/ 185248 w 242235"/>
                            <a:gd name="connsiteY16" fmla="*/ 49597 h 193788"/>
                            <a:gd name="connsiteX17" fmla="*/ 173944 w 242235"/>
                            <a:gd name="connsiteY17" fmla="*/ 51211 h 193788"/>
                            <a:gd name="connsiteX18" fmla="*/ 156180 w 242235"/>
                            <a:gd name="connsiteY18" fmla="*/ 57671 h 193788"/>
                            <a:gd name="connsiteX19" fmla="*/ 151335 w 242235"/>
                            <a:gd name="connsiteY19" fmla="*/ 46367 h 193788"/>
                            <a:gd name="connsiteX20" fmla="*/ 148106 w 242235"/>
                            <a:gd name="connsiteY20" fmla="*/ 46367 h 193788"/>
                            <a:gd name="connsiteX21" fmla="*/ 146491 w 242235"/>
                            <a:gd name="connsiteY21" fmla="*/ 43137 h 193788"/>
                            <a:gd name="connsiteX22" fmla="*/ 133571 w 242235"/>
                            <a:gd name="connsiteY22" fmla="*/ 36677 h 193788"/>
                            <a:gd name="connsiteX23" fmla="*/ 120652 w 242235"/>
                            <a:gd name="connsiteY23" fmla="*/ 44752 h 193788"/>
                            <a:gd name="connsiteX24" fmla="*/ 110963 w 242235"/>
                            <a:gd name="connsiteY24" fmla="*/ 26988 h 193788"/>
                            <a:gd name="connsiteX25" fmla="*/ 102888 w 242235"/>
                            <a:gd name="connsiteY25" fmla="*/ 31833 h 193788"/>
                            <a:gd name="connsiteX26" fmla="*/ 86739 w 242235"/>
                            <a:gd name="connsiteY26" fmla="*/ 20528 h 193788"/>
                            <a:gd name="connsiteX27" fmla="*/ 88354 w 242235"/>
                            <a:gd name="connsiteY27" fmla="*/ 25373 h 193788"/>
                            <a:gd name="connsiteX28" fmla="*/ 65746 w 242235"/>
                            <a:gd name="connsiteY28" fmla="*/ 35062 h 193788"/>
                            <a:gd name="connsiteX29" fmla="*/ 54441 w 242235"/>
                            <a:gd name="connsiteY29" fmla="*/ 59286 h 193788"/>
                            <a:gd name="connsiteX30" fmla="*/ 56056 w 242235"/>
                            <a:gd name="connsiteY30" fmla="*/ 68975 h 193788"/>
                            <a:gd name="connsiteX31" fmla="*/ 47982 w 242235"/>
                            <a:gd name="connsiteY31" fmla="*/ 73820 h 193788"/>
                            <a:gd name="connsiteX32" fmla="*/ 52826 w 242235"/>
                            <a:gd name="connsiteY32" fmla="*/ 60901 h 193788"/>
                            <a:gd name="connsiteX33" fmla="*/ 49597 w 242235"/>
                            <a:gd name="connsiteY33" fmla="*/ 60901 h 193788"/>
                            <a:gd name="connsiteX34" fmla="*/ 36677 w 242235"/>
                            <a:gd name="connsiteY34" fmla="*/ 59286 h 193788"/>
                            <a:gd name="connsiteX35" fmla="*/ 20528 w 242235"/>
                            <a:gd name="connsiteY35" fmla="*/ 75435 h 193788"/>
                            <a:gd name="connsiteX36" fmla="*/ 22143 w 242235"/>
                            <a:gd name="connsiteY36" fmla="*/ 81895 h 193788"/>
                            <a:gd name="connsiteX37" fmla="*/ 31833 w 242235"/>
                            <a:gd name="connsiteY37" fmla="*/ 86739 h 193788"/>
                            <a:gd name="connsiteX38" fmla="*/ 36677 w 242235"/>
                            <a:gd name="connsiteY38" fmla="*/ 94814 h 193788"/>
                            <a:gd name="connsiteX39" fmla="*/ 44752 w 242235"/>
                            <a:gd name="connsiteY39" fmla="*/ 119037 h 193788"/>
                            <a:gd name="connsiteX40" fmla="*/ 52826 w 242235"/>
                            <a:gd name="connsiteY40" fmla="*/ 119037 h 193788"/>
                            <a:gd name="connsiteX41" fmla="*/ 54441 w 242235"/>
                            <a:gd name="connsiteY41" fmla="*/ 127112 h 193788"/>
                            <a:gd name="connsiteX42" fmla="*/ 57671 w 242235"/>
                            <a:gd name="connsiteY42" fmla="*/ 135186 h 193788"/>
                            <a:gd name="connsiteX43" fmla="*/ 62516 w 242235"/>
                            <a:gd name="connsiteY43" fmla="*/ 136801 h 193788"/>
                            <a:gd name="connsiteX44" fmla="*/ 68975 w 242235"/>
                            <a:gd name="connsiteY44" fmla="*/ 144876 h 193788"/>
                            <a:gd name="connsiteX45" fmla="*/ 85124 w 242235"/>
                            <a:gd name="connsiteY45" fmla="*/ 140031 h 193788"/>
                            <a:gd name="connsiteX46" fmla="*/ 102888 w 242235"/>
                            <a:gd name="connsiteY46" fmla="*/ 144876 h 193788"/>
                            <a:gd name="connsiteX47" fmla="*/ 112578 w 242235"/>
                            <a:gd name="connsiteY47" fmla="*/ 135186 h 193788"/>
                            <a:gd name="connsiteX48" fmla="*/ 125497 w 242235"/>
                            <a:gd name="connsiteY48" fmla="*/ 136801 h 193788"/>
                            <a:gd name="connsiteX49" fmla="*/ 127112 w 242235"/>
                            <a:gd name="connsiteY49" fmla="*/ 148105 h 193788"/>
                            <a:gd name="connsiteX50" fmla="*/ 128727 w 242235"/>
                            <a:gd name="connsiteY50" fmla="*/ 159410 h 193788"/>
                            <a:gd name="connsiteX51" fmla="*/ 138416 w 242235"/>
                            <a:gd name="connsiteY51" fmla="*/ 159410 h 193788"/>
                            <a:gd name="connsiteX52" fmla="*/ 140031 w 242235"/>
                            <a:gd name="connsiteY52" fmla="*/ 169099 h 193788"/>
                            <a:gd name="connsiteX53" fmla="*/ 149721 w 242235"/>
                            <a:gd name="connsiteY53" fmla="*/ 156180 h 193788"/>
                            <a:gd name="connsiteX54" fmla="*/ 156180 w 242235"/>
                            <a:gd name="connsiteY54" fmla="*/ 157795 h 193788"/>
                            <a:gd name="connsiteX55" fmla="*/ 159410 w 242235"/>
                            <a:gd name="connsiteY55" fmla="*/ 148105 h 193788"/>
                            <a:gd name="connsiteX56" fmla="*/ 172329 w 242235"/>
                            <a:gd name="connsiteY56" fmla="*/ 164254 h 1937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</a:cxnLst>
                          <a:rect l="l" t="t" r="r" b="b"/>
                          <a:pathLst>
                            <a:path w="242235" h="193788">
                              <a:moveTo>
                                <a:pt x="172329" y="164254"/>
                              </a:moveTo>
                              <a:cubicBezTo>
                                <a:pt x="172329" y="169099"/>
                                <a:pt x="169099" y="173944"/>
                                <a:pt x="169099" y="177174"/>
                              </a:cubicBezTo>
                              <a:cubicBezTo>
                                <a:pt x="167484" y="182019"/>
                                <a:pt x="169099" y="188478"/>
                                <a:pt x="173944" y="188478"/>
                              </a:cubicBezTo>
                              <a:cubicBezTo>
                                <a:pt x="177174" y="188478"/>
                                <a:pt x="178789" y="183633"/>
                                <a:pt x="182019" y="180404"/>
                              </a:cubicBezTo>
                              <a:cubicBezTo>
                                <a:pt x="186863" y="177174"/>
                                <a:pt x="193323" y="180404"/>
                                <a:pt x="193323" y="186863"/>
                              </a:cubicBezTo>
                              <a:cubicBezTo>
                                <a:pt x="194938" y="178789"/>
                                <a:pt x="198168" y="170714"/>
                                <a:pt x="199782" y="164254"/>
                              </a:cubicBezTo>
                              <a:cubicBezTo>
                                <a:pt x="207857" y="159410"/>
                                <a:pt x="209472" y="148105"/>
                                <a:pt x="204627" y="141646"/>
                              </a:cubicBezTo>
                              <a:cubicBezTo>
                                <a:pt x="206242" y="140031"/>
                                <a:pt x="207857" y="140031"/>
                                <a:pt x="211087" y="138416"/>
                              </a:cubicBezTo>
                              <a:cubicBezTo>
                                <a:pt x="209472" y="135186"/>
                                <a:pt x="207857" y="133571"/>
                                <a:pt x="204627" y="130342"/>
                              </a:cubicBezTo>
                              <a:cubicBezTo>
                                <a:pt x="207857" y="130342"/>
                                <a:pt x="211087" y="127112"/>
                                <a:pt x="212702" y="123882"/>
                              </a:cubicBezTo>
                              <a:cubicBezTo>
                                <a:pt x="220776" y="109348"/>
                                <a:pt x="228851" y="93199"/>
                                <a:pt x="233695" y="78665"/>
                              </a:cubicBezTo>
                              <a:cubicBezTo>
                                <a:pt x="232080" y="73820"/>
                                <a:pt x="228851" y="70590"/>
                                <a:pt x="224006" y="68975"/>
                              </a:cubicBezTo>
                              <a:cubicBezTo>
                                <a:pt x="220776" y="67360"/>
                                <a:pt x="217546" y="68975"/>
                                <a:pt x="214317" y="67360"/>
                              </a:cubicBezTo>
                              <a:cubicBezTo>
                                <a:pt x="211087" y="65746"/>
                                <a:pt x="209472" y="60901"/>
                                <a:pt x="212702" y="59286"/>
                              </a:cubicBezTo>
                              <a:cubicBezTo>
                                <a:pt x="209472" y="60901"/>
                                <a:pt x="206242" y="62516"/>
                                <a:pt x="201397" y="64131"/>
                              </a:cubicBezTo>
                              <a:cubicBezTo>
                                <a:pt x="199782" y="59286"/>
                                <a:pt x="194938" y="57671"/>
                                <a:pt x="190093" y="59286"/>
                              </a:cubicBezTo>
                              <a:cubicBezTo>
                                <a:pt x="191708" y="56056"/>
                                <a:pt x="190093" y="51211"/>
                                <a:pt x="185248" y="49597"/>
                              </a:cubicBezTo>
                              <a:cubicBezTo>
                                <a:pt x="180404" y="47982"/>
                                <a:pt x="177174" y="49597"/>
                                <a:pt x="173944" y="51211"/>
                              </a:cubicBezTo>
                              <a:cubicBezTo>
                                <a:pt x="167484" y="52826"/>
                                <a:pt x="162640" y="56056"/>
                                <a:pt x="156180" y="57671"/>
                              </a:cubicBezTo>
                              <a:cubicBezTo>
                                <a:pt x="154565" y="54441"/>
                                <a:pt x="152950" y="49597"/>
                                <a:pt x="151335" y="46367"/>
                              </a:cubicBezTo>
                              <a:cubicBezTo>
                                <a:pt x="151335" y="47982"/>
                                <a:pt x="148106" y="47982"/>
                                <a:pt x="148106" y="46367"/>
                              </a:cubicBezTo>
                              <a:cubicBezTo>
                                <a:pt x="148106" y="44752"/>
                                <a:pt x="146491" y="43137"/>
                                <a:pt x="146491" y="43137"/>
                              </a:cubicBezTo>
                              <a:cubicBezTo>
                                <a:pt x="144876" y="38292"/>
                                <a:pt x="138416" y="36677"/>
                                <a:pt x="133571" y="36677"/>
                              </a:cubicBezTo>
                              <a:cubicBezTo>
                                <a:pt x="128727" y="38292"/>
                                <a:pt x="123882" y="41522"/>
                                <a:pt x="120652" y="44752"/>
                              </a:cubicBezTo>
                              <a:cubicBezTo>
                                <a:pt x="117422" y="38292"/>
                                <a:pt x="114193" y="33448"/>
                                <a:pt x="110963" y="26988"/>
                              </a:cubicBezTo>
                              <a:cubicBezTo>
                                <a:pt x="107733" y="28603"/>
                                <a:pt x="104503" y="30218"/>
                                <a:pt x="102888" y="31833"/>
                              </a:cubicBezTo>
                              <a:cubicBezTo>
                                <a:pt x="98044" y="28603"/>
                                <a:pt x="91584" y="25373"/>
                                <a:pt x="86739" y="20528"/>
                              </a:cubicBezTo>
                              <a:cubicBezTo>
                                <a:pt x="86739" y="22143"/>
                                <a:pt x="86739" y="23758"/>
                                <a:pt x="88354" y="25373"/>
                              </a:cubicBezTo>
                              <a:cubicBezTo>
                                <a:pt x="80280" y="22143"/>
                                <a:pt x="72205" y="28603"/>
                                <a:pt x="65746" y="35062"/>
                              </a:cubicBezTo>
                              <a:cubicBezTo>
                                <a:pt x="59286" y="41522"/>
                                <a:pt x="52826" y="49597"/>
                                <a:pt x="54441" y="59286"/>
                              </a:cubicBezTo>
                              <a:cubicBezTo>
                                <a:pt x="54441" y="62516"/>
                                <a:pt x="56056" y="65746"/>
                                <a:pt x="56056" y="68975"/>
                              </a:cubicBezTo>
                              <a:cubicBezTo>
                                <a:pt x="56056" y="72205"/>
                                <a:pt x="51212" y="75435"/>
                                <a:pt x="47982" y="73820"/>
                              </a:cubicBezTo>
                              <a:cubicBezTo>
                                <a:pt x="47982" y="68975"/>
                                <a:pt x="56056" y="64131"/>
                                <a:pt x="52826" y="60901"/>
                              </a:cubicBezTo>
                              <a:cubicBezTo>
                                <a:pt x="52826" y="60901"/>
                                <a:pt x="51212" y="60901"/>
                                <a:pt x="49597" y="60901"/>
                              </a:cubicBezTo>
                              <a:cubicBezTo>
                                <a:pt x="44752" y="60901"/>
                                <a:pt x="39907" y="60901"/>
                                <a:pt x="36677" y="59286"/>
                              </a:cubicBezTo>
                              <a:cubicBezTo>
                                <a:pt x="36677" y="67360"/>
                                <a:pt x="22143" y="67360"/>
                                <a:pt x="20528" y="75435"/>
                              </a:cubicBezTo>
                              <a:cubicBezTo>
                                <a:pt x="20528" y="77050"/>
                                <a:pt x="20528" y="80280"/>
                                <a:pt x="22143" y="81895"/>
                              </a:cubicBezTo>
                              <a:cubicBezTo>
                                <a:pt x="25373" y="85124"/>
                                <a:pt x="28603" y="85124"/>
                                <a:pt x="31833" y="86739"/>
                              </a:cubicBezTo>
                              <a:cubicBezTo>
                                <a:pt x="33448" y="88354"/>
                                <a:pt x="35063" y="91584"/>
                                <a:pt x="36677" y="94814"/>
                              </a:cubicBezTo>
                              <a:cubicBezTo>
                                <a:pt x="39907" y="102888"/>
                                <a:pt x="43137" y="110963"/>
                                <a:pt x="44752" y="119037"/>
                              </a:cubicBezTo>
                              <a:cubicBezTo>
                                <a:pt x="44752" y="115807"/>
                                <a:pt x="49597" y="115807"/>
                                <a:pt x="52826" y="119037"/>
                              </a:cubicBezTo>
                              <a:cubicBezTo>
                                <a:pt x="54441" y="122267"/>
                                <a:pt x="54441" y="125497"/>
                                <a:pt x="54441" y="127112"/>
                              </a:cubicBezTo>
                              <a:cubicBezTo>
                                <a:pt x="54441" y="130342"/>
                                <a:pt x="54441" y="133571"/>
                                <a:pt x="57671" y="135186"/>
                              </a:cubicBezTo>
                              <a:cubicBezTo>
                                <a:pt x="59286" y="136801"/>
                                <a:pt x="60901" y="136801"/>
                                <a:pt x="62516" y="136801"/>
                              </a:cubicBezTo>
                              <a:cubicBezTo>
                                <a:pt x="65746" y="138416"/>
                                <a:pt x="65746" y="141646"/>
                                <a:pt x="68975" y="144876"/>
                              </a:cubicBezTo>
                              <a:cubicBezTo>
                                <a:pt x="73820" y="149720"/>
                                <a:pt x="85124" y="146491"/>
                                <a:pt x="85124" y="140031"/>
                              </a:cubicBezTo>
                              <a:cubicBezTo>
                                <a:pt x="91584" y="141646"/>
                                <a:pt x="98044" y="143261"/>
                                <a:pt x="102888" y="144876"/>
                              </a:cubicBezTo>
                              <a:cubicBezTo>
                                <a:pt x="106118" y="141646"/>
                                <a:pt x="109348" y="136801"/>
                                <a:pt x="112578" y="135186"/>
                              </a:cubicBezTo>
                              <a:cubicBezTo>
                                <a:pt x="117422" y="133571"/>
                                <a:pt x="122267" y="133571"/>
                                <a:pt x="125497" y="136801"/>
                              </a:cubicBezTo>
                              <a:cubicBezTo>
                                <a:pt x="127112" y="140031"/>
                                <a:pt x="127112" y="143261"/>
                                <a:pt x="127112" y="148105"/>
                              </a:cubicBezTo>
                              <a:cubicBezTo>
                                <a:pt x="127112" y="151335"/>
                                <a:pt x="127112" y="156180"/>
                                <a:pt x="128727" y="159410"/>
                              </a:cubicBezTo>
                              <a:cubicBezTo>
                                <a:pt x="130342" y="162640"/>
                                <a:pt x="136801" y="162640"/>
                                <a:pt x="138416" y="159410"/>
                              </a:cubicBezTo>
                              <a:cubicBezTo>
                                <a:pt x="138416" y="162640"/>
                                <a:pt x="140031" y="165869"/>
                                <a:pt x="140031" y="169099"/>
                              </a:cubicBezTo>
                              <a:cubicBezTo>
                                <a:pt x="146491" y="170714"/>
                                <a:pt x="152950" y="161025"/>
                                <a:pt x="149721" y="156180"/>
                              </a:cubicBezTo>
                              <a:cubicBezTo>
                                <a:pt x="151335" y="156180"/>
                                <a:pt x="154565" y="156180"/>
                                <a:pt x="156180" y="157795"/>
                              </a:cubicBezTo>
                              <a:cubicBezTo>
                                <a:pt x="156180" y="154565"/>
                                <a:pt x="157795" y="151335"/>
                                <a:pt x="159410" y="148105"/>
                              </a:cubicBezTo>
                              <a:cubicBezTo>
                                <a:pt x="162640" y="151335"/>
                                <a:pt x="172329" y="157795"/>
                                <a:pt x="172329" y="1642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82" name="Freeform: Shape 582">
                        <a:extLst/>
                      </wps:cNvPr>
                      <wps:cNvSpPr/>
                      <wps:spPr>
                        <a:xfrm>
                          <a:off x="3810940" y="2097905"/>
                          <a:ext cx="494154" cy="409109"/>
                        </a:xfrm>
                        <a:custGeom>
                          <a:avLst/>
                          <a:gdLst>
                            <a:gd name="connsiteX0" fmla="*/ 21197 w 306831"/>
                            <a:gd name="connsiteY0" fmla="*/ 130196 h 209937"/>
                            <a:gd name="connsiteX1" fmla="*/ 22812 w 306831"/>
                            <a:gd name="connsiteY1" fmla="*/ 99513 h 209937"/>
                            <a:gd name="connsiteX2" fmla="*/ 29272 w 306831"/>
                            <a:gd name="connsiteY2" fmla="*/ 78519 h 209937"/>
                            <a:gd name="connsiteX3" fmla="*/ 48651 w 306831"/>
                            <a:gd name="connsiteY3" fmla="*/ 70445 h 209937"/>
                            <a:gd name="connsiteX4" fmla="*/ 58340 w 306831"/>
                            <a:gd name="connsiteY4" fmla="*/ 72060 h 209937"/>
                            <a:gd name="connsiteX5" fmla="*/ 59955 w 306831"/>
                            <a:gd name="connsiteY5" fmla="*/ 62370 h 209937"/>
                            <a:gd name="connsiteX6" fmla="*/ 68029 w 306831"/>
                            <a:gd name="connsiteY6" fmla="*/ 31687 h 209937"/>
                            <a:gd name="connsiteX7" fmla="*/ 110017 w 306831"/>
                            <a:gd name="connsiteY7" fmla="*/ 21998 h 209937"/>
                            <a:gd name="connsiteX8" fmla="*/ 147160 w 306831"/>
                            <a:gd name="connsiteY8" fmla="*/ 46221 h 209937"/>
                            <a:gd name="connsiteX9" fmla="*/ 155234 w 306831"/>
                            <a:gd name="connsiteY9" fmla="*/ 51066 h 209937"/>
                            <a:gd name="connsiteX10" fmla="*/ 187532 w 306831"/>
                            <a:gd name="connsiteY10" fmla="*/ 42992 h 209937"/>
                            <a:gd name="connsiteX11" fmla="*/ 198836 w 306831"/>
                            <a:gd name="connsiteY11" fmla="*/ 57526 h 209937"/>
                            <a:gd name="connsiteX12" fmla="*/ 206911 w 306831"/>
                            <a:gd name="connsiteY12" fmla="*/ 57526 h 209937"/>
                            <a:gd name="connsiteX13" fmla="*/ 265047 w 306831"/>
                            <a:gd name="connsiteY13" fmla="*/ 41377 h 209937"/>
                            <a:gd name="connsiteX14" fmla="*/ 289271 w 306831"/>
                            <a:gd name="connsiteY14" fmla="*/ 60755 h 209937"/>
                            <a:gd name="connsiteX15" fmla="*/ 298960 w 306831"/>
                            <a:gd name="connsiteY15" fmla="*/ 91439 h 209937"/>
                            <a:gd name="connsiteX16" fmla="*/ 290886 w 306831"/>
                            <a:gd name="connsiteY16" fmla="*/ 122122 h 209937"/>
                            <a:gd name="connsiteX17" fmla="*/ 266662 w 306831"/>
                            <a:gd name="connsiteY17" fmla="*/ 131811 h 209937"/>
                            <a:gd name="connsiteX18" fmla="*/ 255358 w 306831"/>
                            <a:gd name="connsiteY18" fmla="*/ 152805 h 209937"/>
                            <a:gd name="connsiteX19" fmla="*/ 239209 w 306831"/>
                            <a:gd name="connsiteY19" fmla="*/ 168954 h 209937"/>
                            <a:gd name="connsiteX20" fmla="*/ 216600 w 306831"/>
                            <a:gd name="connsiteY20" fmla="*/ 165724 h 209937"/>
                            <a:gd name="connsiteX21" fmla="*/ 206911 w 306831"/>
                            <a:gd name="connsiteY21" fmla="*/ 180258 h 209937"/>
                            <a:gd name="connsiteX22" fmla="*/ 185917 w 306831"/>
                            <a:gd name="connsiteY22" fmla="*/ 188333 h 209937"/>
                            <a:gd name="connsiteX23" fmla="*/ 108402 w 306831"/>
                            <a:gd name="connsiteY23" fmla="*/ 196407 h 209937"/>
                            <a:gd name="connsiteX24" fmla="*/ 87408 w 306831"/>
                            <a:gd name="connsiteY24" fmla="*/ 193177 h 209937"/>
                            <a:gd name="connsiteX25" fmla="*/ 69644 w 306831"/>
                            <a:gd name="connsiteY25" fmla="*/ 165724 h 209937"/>
                            <a:gd name="connsiteX26" fmla="*/ 53495 w 306831"/>
                            <a:gd name="connsiteY26" fmla="*/ 164109 h 209937"/>
                            <a:gd name="connsiteX27" fmla="*/ 21197 w 306831"/>
                            <a:gd name="connsiteY27" fmla="*/ 130196 h 2099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306831" h="209937">
                              <a:moveTo>
                                <a:pt x="21197" y="130196"/>
                              </a:moveTo>
                              <a:cubicBezTo>
                                <a:pt x="19582" y="120507"/>
                                <a:pt x="21197" y="109203"/>
                                <a:pt x="22812" y="99513"/>
                              </a:cubicBezTo>
                              <a:cubicBezTo>
                                <a:pt x="24427" y="91439"/>
                                <a:pt x="26042" y="84979"/>
                                <a:pt x="29272" y="78519"/>
                              </a:cubicBezTo>
                              <a:cubicBezTo>
                                <a:pt x="34117" y="72060"/>
                                <a:pt x="40576" y="68830"/>
                                <a:pt x="48651" y="70445"/>
                              </a:cubicBezTo>
                              <a:cubicBezTo>
                                <a:pt x="51880" y="72060"/>
                                <a:pt x="55110" y="73675"/>
                                <a:pt x="58340" y="72060"/>
                              </a:cubicBezTo>
                              <a:cubicBezTo>
                                <a:pt x="61570" y="70445"/>
                                <a:pt x="61570" y="65600"/>
                                <a:pt x="59955" y="62370"/>
                              </a:cubicBezTo>
                              <a:cubicBezTo>
                                <a:pt x="58340" y="51066"/>
                                <a:pt x="61570" y="39762"/>
                                <a:pt x="68029" y="31687"/>
                              </a:cubicBezTo>
                              <a:cubicBezTo>
                                <a:pt x="77719" y="20383"/>
                                <a:pt x="95483" y="18768"/>
                                <a:pt x="110017" y="21998"/>
                              </a:cubicBezTo>
                              <a:cubicBezTo>
                                <a:pt x="124551" y="26843"/>
                                <a:pt x="135855" y="36532"/>
                                <a:pt x="147160" y="46221"/>
                              </a:cubicBezTo>
                              <a:cubicBezTo>
                                <a:pt x="148775" y="47836"/>
                                <a:pt x="152004" y="51066"/>
                                <a:pt x="155234" y="51066"/>
                              </a:cubicBezTo>
                              <a:cubicBezTo>
                                <a:pt x="166538" y="54296"/>
                                <a:pt x="177843" y="36532"/>
                                <a:pt x="187532" y="42992"/>
                              </a:cubicBezTo>
                              <a:cubicBezTo>
                                <a:pt x="192377" y="46221"/>
                                <a:pt x="193992" y="55911"/>
                                <a:pt x="198836" y="57526"/>
                              </a:cubicBezTo>
                              <a:cubicBezTo>
                                <a:pt x="200451" y="59141"/>
                                <a:pt x="203681" y="57526"/>
                                <a:pt x="206911" y="57526"/>
                              </a:cubicBezTo>
                              <a:cubicBezTo>
                                <a:pt x="226290" y="51066"/>
                                <a:pt x="245669" y="36532"/>
                                <a:pt x="265047" y="41377"/>
                              </a:cubicBezTo>
                              <a:cubicBezTo>
                                <a:pt x="274737" y="42992"/>
                                <a:pt x="284426" y="51066"/>
                                <a:pt x="289271" y="60755"/>
                              </a:cubicBezTo>
                              <a:cubicBezTo>
                                <a:pt x="294116" y="70445"/>
                                <a:pt x="297345" y="80134"/>
                                <a:pt x="298960" y="91439"/>
                              </a:cubicBezTo>
                              <a:cubicBezTo>
                                <a:pt x="300575" y="102743"/>
                                <a:pt x="300575" y="115662"/>
                                <a:pt x="290886" y="122122"/>
                              </a:cubicBezTo>
                              <a:cubicBezTo>
                                <a:pt x="284426" y="126966"/>
                                <a:pt x="274737" y="126966"/>
                                <a:pt x="266662" y="131811"/>
                              </a:cubicBezTo>
                              <a:cubicBezTo>
                                <a:pt x="260203" y="136656"/>
                                <a:pt x="258588" y="144730"/>
                                <a:pt x="255358" y="152805"/>
                              </a:cubicBezTo>
                              <a:cubicBezTo>
                                <a:pt x="252128" y="160879"/>
                                <a:pt x="247283" y="168954"/>
                                <a:pt x="239209" y="168954"/>
                              </a:cubicBezTo>
                              <a:cubicBezTo>
                                <a:pt x="231134" y="168954"/>
                                <a:pt x="223060" y="160879"/>
                                <a:pt x="216600" y="165724"/>
                              </a:cubicBezTo>
                              <a:cubicBezTo>
                                <a:pt x="211756" y="168954"/>
                                <a:pt x="210141" y="175413"/>
                                <a:pt x="206911" y="180258"/>
                              </a:cubicBezTo>
                              <a:cubicBezTo>
                                <a:pt x="202066" y="186718"/>
                                <a:pt x="193992" y="188333"/>
                                <a:pt x="185917" y="188333"/>
                              </a:cubicBezTo>
                              <a:cubicBezTo>
                                <a:pt x="160079" y="191562"/>
                                <a:pt x="134240" y="193177"/>
                                <a:pt x="108402" y="196407"/>
                              </a:cubicBezTo>
                              <a:cubicBezTo>
                                <a:pt x="101942" y="196407"/>
                                <a:pt x="93868" y="198022"/>
                                <a:pt x="87408" y="193177"/>
                              </a:cubicBezTo>
                              <a:cubicBezTo>
                                <a:pt x="77719" y="186718"/>
                                <a:pt x="79334" y="170569"/>
                                <a:pt x="69644" y="165724"/>
                              </a:cubicBezTo>
                              <a:cubicBezTo>
                                <a:pt x="64800" y="162494"/>
                                <a:pt x="58340" y="164109"/>
                                <a:pt x="53495" y="164109"/>
                              </a:cubicBezTo>
                              <a:cubicBezTo>
                                <a:pt x="37346" y="162494"/>
                                <a:pt x="22812" y="146345"/>
                                <a:pt x="21197" y="13019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  <a:effectLst>
                          <a:softEdge rad="63500"/>
                        </a:effectLst>
                      </wps:spPr>
                      <wps:bodyPr rtlCol="0" anchor="ctr"/>
                    </wps:wsp>
                    <wps:wsp>
                      <wps:cNvPr id="583" name="Freeform: Shape 583">
                        <a:extLst/>
                      </wps:cNvPr>
                      <wps:cNvSpPr/>
                      <wps:spPr>
                        <a:xfrm>
                          <a:off x="844071" y="1225182"/>
                          <a:ext cx="312644" cy="354658"/>
                        </a:xfrm>
                        <a:custGeom>
                          <a:avLst/>
                          <a:gdLst>
                            <a:gd name="connsiteX0" fmla="*/ 34609 w 258384"/>
                            <a:gd name="connsiteY0" fmla="*/ 70590 h 242235"/>
                            <a:gd name="connsiteX1" fmla="*/ 123428 w 258384"/>
                            <a:gd name="connsiteY1" fmla="*/ 20528 h 242235"/>
                            <a:gd name="connsiteX2" fmla="*/ 217093 w 258384"/>
                            <a:gd name="connsiteY2" fmla="*/ 62516 h 242235"/>
                            <a:gd name="connsiteX3" fmla="*/ 239701 w 258384"/>
                            <a:gd name="connsiteY3" fmla="*/ 115808 h 242235"/>
                            <a:gd name="connsiteX4" fmla="*/ 107279 w 258384"/>
                            <a:gd name="connsiteY4" fmla="*/ 228851 h 242235"/>
                            <a:gd name="connsiteX5" fmla="*/ 34609 w 258384"/>
                            <a:gd name="connsiteY5" fmla="*/ 70590 h 242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8384" h="242235">
                              <a:moveTo>
                                <a:pt x="34609" y="70590"/>
                              </a:moveTo>
                              <a:cubicBezTo>
                                <a:pt x="52373" y="41522"/>
                                <a:pt x="87901" y="22143"/>
                                <a:pt x="123428" y="20528"/>
                              </a:cubicBezTo>
                              <a:cubicBezTo>
                                <a:pt x="158956" y="20528"/>
                                <a:pt x="192869" y="36677"/>
                                <a:pt x="217093" y="62516"/>
                              </a:cubicBezTo>
                              <a:cubicBezTo>
                                <a:pt x="230012" y="77050"/>
                                <a:pt x="239701" y="96429"/>
                                <a:pt x="239701" y="115808"/>
                              </a:cubicBezTo>
                              <a:cubicBezTo>
                                <a:pt x="239701" y="175559"/>
                                <a:pt x="167031" y="249844"/>
                                <a:pt x="107279" y="228851"/>
                              </a:cubicBezTo>
                              <a:cubicBezTo>
                                <a:pt x="42683" y="206242"/>
                                <a:pt x="-4149" y="131957"/>
                                <a:pt x="34609" y="705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  <a:effectLst>
                          <a:softEdge rad="31750"/>
                        </a:effectLst>
                      </wps:spPr>
                      <wps:bodyPr rtlCol="0" anchor="ctr"/>
                    </wps:wsp>
                    <wps:wsp>
                      <wps:cNvPr id="584" name="Freeform: Shape 584">
                        <a:extLst/>
                      </wps:cNvPr>
                      <wps:cNvSpPr/>
                      <wps:spPr>
                        <a:xfrm rot="8100000">
                          <a:off x="3850073" y="587894"/>
                          <a:ext cx="128966" cy="147390"/>
                        </a:xfrm>
                        <a:custGeom>
                          <a:avLst/>
                          <a:gdLst>
                            <a:gd name="connsiteX0" fmla="*/ 39907 w 226086"/>
                            <a:gd name="connsiteY0" fmla="*/ 211087 h 258384"/>
                            <a:gd name="connsiteX1" fmla="*/ 35063 w 226086"/>
                            <a:gd name="connsiteY1" fmla="*/ 212702 h 258384"/>
                            <a:gd name="connsiteX2" fmla="*/ 23758 w 226086"/>
                            <a:gd name="connsiteY2" fmla="*/ 204627 h 258384"/>
                            <a:gd name="connsiteX3" fmla="*/ 30218 w 226086"/>
                            <a:gd name="connsiteY3" fmla="*/ 188478 h 258384"/>
                            <a:gd name="connsiteX4" fmla="*/ 28603 w 226086"/>
                            <a:gd name="connsiteY4" fmla="*/ 161025 h 258384"/>
                            <a:gd name="connsiteX5" fmla="*/ 22143 w 226086"/>
                            <a:gd name="connsiteY5" fmla="*/ 159410 h 258384"/>
                            <a:gd name="connsiteX6" fmla="*/ 25373 w 226086"/>
                            <a:gd name="connsiteY6" fmla="*/ 151335 h 258384"/>
                            <a:gd name="connsiteX7" fmla="*/ 33448 w 226086"/>
                            <a:gd name="connsiteY7" fmla="*/ 148106 h 258384"/>
                            <a:gd name="connsiteX8" fmla="*/ 38292 w 226086"/>
                            <a:gd name="connsiteY8" fmla="*/ 149720 h 258384"/>
                            <a:gd name="connsiteX9" fmla="*/ 46367 w 226086"/>
                            <a:gd name="connsiteY9" fmla="*/ 143261 h 258384"/>
                            <a:gd name="connsiteX10" fmla="*/ 39907 w 226086"/>
                            <a:gd name="connsiteY10" fmla="*/ 135186 h 258384"/>
                            <a:gd name="connsiteX11" fmla="*/ 36677 w 226086"/>
                            <a:gd name="connsiteY11" fmla="*/ 123882 h 258384"/>
                            <a:gd name="connsiteX12" fmla="*/ 30218 w 226086"/>
                            <a:gd name="connsiteY12" fmla="*/ 120652 h 258384"/>
                            <a:gd name="connsiteX13" fmla="*/ 20528 w 226086"/>
                            <a:gd name="connsiteY13" fmla="*/ 96429 h 258384"/>
                            <a:gd name="connsiteX14" fmla="*/ 22143 w 226086"/>
                            <a:gd name="connsiteY14" fmla="*/ 88354 h 258384"/>
                            <a:gd name="connsiteX15" fmla="*/ 30218 w 226086"/>
                            <a:gd name="connsiteY15" fmla="*/ 86739 h 258384"/>
                            <a:gd name="connsiteX16" fmla="*/ 33448 w 226086"/>
                            <a:gd name="connsiteY16" fmla="*/ 78665 h 258384"/>
                            <a:gd name="connsiteX17" fmla="*/ 43137 w 226086"/>
                            <a:gd name="connsiteY17" fmla="*/ 77050 h 258384"/>
                            <a:gd name="connsiteX18" fmla="*/ 44752 w 226086"/>
                            <a:gd name="connsiteY18" fmla="*/ 64131 h 258384"/>
                            <a:gd name="connsiteX19" fmla="*/ 47982 w 226086"/>
                            <a:gd name="connsiteY19" fmla="*/ 57671 h 258384"/>
                            <a:gd name="connsiteX20" fmla="*/ 44752 w 226086"/>
                            <a:gd name="connsiteY20" fmla="*/ 51212 h 258384"/>
                            <a:gd name="connsiteX21" fmla="*/ 49597 w 226086"/>
                            <a:gd name="connsiteY21" fmla="*/ 30218 h 258384"/>
                            <a:gd name="connsiteX22" fmla="*/ 64131 w 226086"/>
                            <a:gd name="connsiteY22" fmla="*/ 20528 h 258384"/>
                            <a:gd name="connsiteX23" fmla="*/ 68975 w 226086"/>
                            <a:gd name="connsiteY23" fmla="*/ 30218 h 258384"/>
                            <a:gd name="connsiteX24" fmla="*/ 75435 w 226086"/>
                            <a:gd name="connsiteY24" fmla="*/ 35063 h 258384"/>
                            <a:gd name="connsiteX25" fmla="*/ 85124 w 226086"/>
                            <a:gd name="connsiteY25" fmla="*/ 31833 h 258384"/>
                            <a:gd name="connsiteX26" fmla="*/ 75435 w 226086"/>
                            <a:gd name="connsiteY26" fmla="*/ 57671 h 258384"/>
                            <a:gd name="connsiteX27" fmla="*/ 80280 w 226086"/>
                            <a:gd name="connsiteY27" fmla="*/ 62516 h 258384"/>
                            <a:gd name="connsiteX28" fmla="*/ 94814 w 226086"/>
                            <a:gd name="connsiteY28" fmla="*/ 59286 h 258384"/>
                            <a:gd name="connsiteX29" fmla="*/ 93199 w 226086"/>
                            <a:gd name="connsiteY29" fmla="*/ 54441 h 258384"/>
                            <a:gd name="connsiteX30" fmla="*/ 99659 w 226086"/>
                            <a:gd name="connsiteY30" fmla="*/ 52826 h 258384"/>
                            <a:gd name="connsiteX31" fmla="*/ 106118 w 226086"/>
                            <a:gd name="connsiteY31" fmla="*/ 41522 h 258384"/>
                            <a:gd name="connsiteX32" fmla="*/ 115808 w 226086"/>
                            <a:gd name="connsiteY32" fmla="*/ 43137 h 258384"/>
                            <a:gd name="connsiteX33" fmla="*/ 114193 w 226086"/>
                            <a:gd name="connsiteY33" fmla="*/ 54441 h 258384"/>
                            <a:gd name="connsiteX34" fmla="*/ 119037 w 226086"/>
                            <a:gd name="connsiteY34" fmla="*/ 57671 h 258384"/>
                            <a:gd name="connsiteX35" fmla="*/ 115808 w 226086"/>
                            <a:gd name="connsiteY35" fmla="*/ 65746 h 258384"/>
                            <a:gd name="connsiteX36" fmla="*/ 125497 w 226086"/>
                            <a:gd name="connsiteY36" fmla="*/ 64131 h 258384"/>
                            <a:gd name="connsiteX37" fmla="*/ 136801 w 226086"/>
                            <a:gd name="connsiteY37" fmla="*/ 70590 h 258384"/>
                            <a:gd name="connsiteX38" fmla="*/ 141646 w 226086"/>
                            <a:gd name="connsiteY38" fmla="*/ 72205 h 258384"/>
                            <a:gd name="connsiteX39" fmla="*/ 148106 w 226086"/>
                            <a:gd name="connsiteY39" fmla="*/ 72205 h 258384"/>
                            <a:gd name="connsiteX40" fmla="*/ 149721 w 226086"/>
                            <a:gd name="connsiteY40" fmla="*/ 75435 h 258384"/>
                            <a:gd name="connsiteX41" fmla="*/ 156180 w 226086"/>
                            <a:gd name="connsiteY41" fmla="*/ 94814 h 258384"/>
                            <a:gd name="connsiteX42" fmla="*/ 164255 w 226086"/>
                            <a:gd name="connsiteY42" fmla="*/ 98044 h 258384"/>
                            <a:gd name="connsiteX43" fmla="*/ 175559 w 226086"/>
                            <a:gd name="connsiteY43" fmla="*/ 93199 h 258384"/>
                            <a:gd name="connsiteX44" fmla="*/ 185248 w 226086"/>
                            <a:gd name="connsiteY44" fmla="*/ 104503 h 258384"/>
                            <a:gd name="connsiteX45" fmla="*/ 190093 w 226086"/>
                            <a:gd name="connsiteY45" fmla="*/ 104503 h 258384"/>
                            <a:gd name="connsiteX46" fmla="*/ 199782 w 226086"/>
                            <a:gd name="connsiteY46" fmla="*/ 117422 h 258384"/>
                            <a:gd name="connsiteX47" fmla="*/ 207857 w 226086"/>
                            <a:gd name="connsiteY47" fmla="*/ 123882 h 258384"/>
                            <a:gd name="connsiteX48" fmla="*/ 204627 w 226086"/>
                            <a:gd name="connsiteY48" fmla="*/ 128727 h 258384"/>
                            <a:gd name="connsiteX49" fmla="*/ 206242 w 226086"/>
                            <a:gd name="connsiteY49" fmla="*/ 133571 h 258384"/>
                            <a:gd name="connsiteX50" fmla="*/ 199782 w 226086"/>
                            <a:gd name="connsiteY50" fmla="*/ 140031 h 258384"/>
                            <a:gd name="connsiteX51" fmla="*/ 204627 w 226086"/>
                            <a:gd name="connsiteY51" fmla="*/ 156180 h 258384"/>
                            <a:gd name="connsiteX52" fmla="*/ 219161 w 226086"/>
                            <a:gd name="connsiteY52" fmla="*/ 164255 h 258384"/>
                            <a:gd name="connsiteX53" fmla="*/ 209472 w 226086"/>
                            <a:gd name="connsiteY53" fmla="*/ 188478 h 258384"/>
                            <a:gd name="connsiteX54" fmla="*/ 199782 w 226086"/>
                            <a:gd name="connsiteY54" fmla="*/ 194938 h 258384"/>
                            <a:gd name="connsiteX55" fmla="*/ 188478 w 226086"/>
                            <a:gd name="connsiteY55" fmla="*/ 190093 h 258384"/>
                            <a:gd name="connsiteX56" fmla="*/ 177174 w 226086"/>
                            <a:gd name="connsiteY56" fmla="*/ 193323 h 258384"/>
                            <a:gd name="connsiteX57" fmla="*/ 182019 w 226086"/>
                            <a:gd name="connsiteY57" fmla="*/ 198168 h 258384"/>
                            <a:gd name="connsiteX58" fmla="*/ 175559 w 226086"/>
                            <a:gd name="connsiteY58" fmla="*/ 228851 h 258384"/>
                            <a:gd name="connsiteX59" fmla="*/ 157795 w 226086"/>
                            <a:gd name="connsiteY59" fmla="*/ 228851 h 258384"/>
                            <a:gd name="connsiteX60" fmla="*/ 149721 w 226086"/>
                            <a:gd name="connsiteY60" fmla="*/ 222391 h 258384"/>
                            <a:gd name="connsiteX61" fmla="*/ 133571 w 226086"/>
                            <a:gd name="connsiteY61" fmla="*/ 232081 h 258384"/>
                            <a:gd name="connsiteX62" fmla="*/ 117422 w 226086"/>
                            <a:gd name="connsiteY62" fmla="*/ 236925 h 258384"/>
                            <a:gd name="connsiteX63" fmla="*/ 109348 w 226086"/>
                            <a:gd name="connsiteY63" fmla="*/ 240155 h 258384"/>
                            <a:gd name="connsiteX64" fmla="*/ 102888 w 226086"/>
                            <a:gd name="connsiteY64" fmla="*/ 232081 h 258384"/>
                            <a:gd name="connsiteX65" fmla="*/ 96429 w 226086"/>
                            <a:gd name="connsiteY65" fmla="*/ 219161 h 258384"/>
                            <a:gd name="connsiteX66" fmla="*/ 96429 w 226086"/>
                            <a:gd name="connsiteY66" fmla="*/ 212702 h 258384"/>
                            <a:gd name="connsiteX67" fmla="*/ 39907 w 226086"/>
                            <a:gd name="connsiteY67" fmla="*/ 211087 h 2583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</a:cxnLst>
                          <a:rect l="l" t="t" r="r" b="b"/>
                          <a:pathLst>
                            <a:path w="226086" h="258384">
                              <a:moveTo>
                                <a:pt x="39907" y="211087"/>
                              </a:moveTo>
                              <a:cubicBezTo>
                                <a:pt x="38292" y="211087"/>
                                <a:pt x="36677" y="212702"/>
                                <a:pt x="35063" y="212702"/>
                              </a:cubicBezTo>
                              <a:cubicBezTo>
                                <a:pt x="30218" y="212702"/>
                                <a:pt x="28603" y="206242"/>
                                <a:pt x="23758" y="204627"/>
                              </a:cubicBezTo>
                              <a:cubicBezTo>
                                <a:pt x="26988" y="199783"/>
                                <a:pt x="28603" y="193323"/>
                                <a:pt x="30218" y="188478"/>
                              </a:cubicBezTo>
                              <a:cubicBezTo>
                                <a:pt x="31833" y="178789"/>
                                <a:pt x="31833" y="169099"/>
                                <a:pt x="28603" y="161025"/>
                              </a:cubicBezTo>
                              <a:cubicBezTo>
                                <a:pt x="26988" y="161025"/>
                                <a:pt x="23758" y="161025"/>
                                <a:pt x="22143" y="159410"/>
                              </a:cubicBezTo>
                              <a:cubicBezTo>
                                <a:pt x="23758" y="157795"/>
                                <a:pt x="25373" y="154565"/>
                                <a:pt x="25373" y="151335"/>
                              </a:cubicBezTo>
                              <a:cubicBezTo>
                                <a:pt x="28603" y="152950"/>
                                <a:pt x="31833" y="149720"/>
                                <a:pt x="33448" y="148106"/>
                              </a:cubicBezTo>
                              <a:cubicBezTo>
                                <a:pt x="35063" y="148106"/>
                                <a:pt x="36677" y="149720"/>
                                <a:pt x="38292" y="149720"/>
                              </a:cubicBezTo>
                              <a:cubicBezTo>
                                <a:pt x="39907" y="146491"/>
                                <a:pt x="43137" y="144876"/>
                                <a:pt x="46367" y="143261"/>
                              </a:cubicBezTo>
                              <a:cubicBezTo>
                                <a:pt x="43137" y="143261"/>
                                <a:pt x="39907" y="140031"/>
                                <a:pt x="39907" y="135186"/>
                              </a:cubicBezTo>
                              <a:cubicBezTo>
                                <a:pt x="39907" y="131957"/>
                                <a:pt x="39907" y="127112"/>
                                <a:pt x="36677" y="123882"/>
                              </a:cubicBezTo>
                              <a:cubicBezTo>
                                <a:pt x="35063" y="122267"/>
                                <a:pt x="33448" y="122267"/>
                                <a:pt x="30218" y="120652"/>
                              </a:cubicBezTo>
                              <a:cubicBezTo>
                                <a:pt x="22143" y="115808"/>
                                <a:pt x="20528" y="104503"/>
                                <a:pt x="20528" y="96429"/>
                              </a:cubicBezTo>
                              <a:cubicBezTo>
                                <a:pt x="20528" y="93199"/>
                                <a:pt x="20528" y="89969"/>
                                <a:pt x="22143" y="88354"/>
                              </a:cubicBezTo>
                              <a:cubicBezTo>
                                <a:pt x="23758" y="86739"/>
                                <a:pt x="26988" y="85124"/>
                                <a:pt x="30218" y="86739"/>
                              </a:cubicBezTo>
                              <a:cubicBezTo>
                                <a:pt x="28603" y="83510"/>
                                <a:pt x="30218" y="80280"/>
                                <a:pt x="33448" y="78665"/>
                              </a:cubicBezTo>
                              <a:cubicBezTo>
                                <a:pt x="36677" y="77050"/>
                                <a:pt x="39907" y="77050"/>
                                <a:pt x="43137" y="77050"/>
                              </a:cubicBezTo>
                              <a:cubicBezTo>
                                <a:pt x="46367" y="73820"/>
                                <a:pt x="46367" y="68975"/>
                                <a:pt x="44752" y="64131"/>
                              </a:cubicBezTo>
                              <a:cubicBezTo>
                                <a:pt x="47982" y="64131"/>
                                <a:pt x="47982" y="60901"/>
                                <a:pt x="47982" y="57671"/>
                              </a:cubicBezTo>
                              <a:cubicBezTo>
                                <a:pt x="47982" y="56056"/>
                                <a:pt x="46367" y="52826"/>
                                <a:pt x="44752" y="51212"/>
                              </a:cubicBezTo>
                              <a:cubicBezTo>
                                <a:pt x="41522" y="44752"/>
                                <a:pt x="43137" y="33448"/>
                                <a:pt x="49597" y="30218"/>
                              </a:cubicBezTo>
                              <a:cubicBezTo>
                                <a:pt x="54441" y="26988"/>
                                <a:pt x="62516" y="26988"/>
                                <a:pt x="64131" y="20528"/>
                              </a:cubicBezTo>
                              <a:cubicBezTo>
                                <a:pt x="67361" y="22143"/>
                                <a:pt x="68975" y="25373"/>
                                <a:pt x="68975" y="30218"/>
                              </a:cubicBezTo>
                              <a:cubicBezTo>
                                <a:pt x="72205" y="30218"/>
                                <a:pt x="75435" y="31833"/>
                                <a:pt x="75435" y="35063"/>
                              </a:cubicBezTo>
                              <a:cubicBezTo>
                                <a:pt x="78665" y="33448"/>
                                <a:pt x="81895" y="33448"/>
                                <a:pt x="85124" y="31833"/>
                              </a:cubicBezTo>
                              <a:cubicBezTo>
                                <a:pt x="81895" y="41522"/>
                                <a:pt x="78665" y="49597"/>
                                <a:pt x="75435" y="57671"/>
                              </a:cubicBezTo>
                              <a:cubicBezTo>
                                <a:pt x="77050" y="59286"/>
                                <a:pt x="78665" y="60901"/>
                                <a:pt x="80280" y="62516"/>
                              </a:cubicBezTo>
                              <a:cubicBezTo>
                                <a:pt x="85124" y="60901"/>
                                <a:pt x="89969" y="59286"/>
                                <a:pt x="94814" y="59286"/>
                              </a:cubicBezTo>
                              <a:cubicBezTo>
                                <a:pt x="94814" y="57671"/>
                                <a:pt x="93199" y="56056"/>
                                <a:pt x="93199" y="54441"/>
                              </a:cubicBezTo>
                              <a:cubicBezTo>
                                <a:pt x="94814" y="54441"/>
                                <a:pt x="98044" y="54441"/>
                                <a:pt x="99659" y="52826"/>
                              </a:cubicBezTo>
                              <a:cubicBezTo>
                                <a:pt x="98044" y="47982"/>
                                <a:pt x="101273" y="41522"/>
                                <a:pt x="106118" y="41522"/>
                              </a:cubicBezTo>
                              <a:cubicBezTo>
                                <a:pt x="107733" y="44752"/>
                                <a:pt x="112578" y="46367"/>
                                <a:pt x="115808" y="43137"/>
                              </a:cubicBezTo>
                              <a:cubicBezTo>
                                <a:pt x="117422" y="46367"/>
                                <a:pt x="117422" y="51212"/>
                                <a:pt x="114193" y="54441"/>
                              </a:cubicBezTo>
                              <a:cubicBezTo>
                                <a:pt x="115808" y="56056"/>
                                <a:pt x="117422" y="56056"/>
                                <a:pt x="119037" y="57671"/>
                              </a:cubicBezTo>
                              <a:cubicBezTo>
                                <a:pt x="117422" y="60901"/>
                                <a:pt x="117422" y="62516"/>
                                <a:pt x="115808" y="65746"/>
                              </a:cubicBezTo>
                              <a:cubicBezTo>
                                <a:pt x="119037" y="65746"/>
                                <a:pt x="122267" y="65746"/>
                                <a:pt x="125497" y="64131"/>
                              </a:cubicBezTo>
                              <a:cubicBezTo>
                                <a:pt x="128727" y="65746"/>
                                <a:pt x="131957" y="68975"/>
                                <a:pt x="136801" y="70590"/>
                              </a:cubicBezTo>
                              <a:cubicBezTo>
                                <a:pt x="138416" y="72205"/>
                                <a:pt x="140031" y="72205"/>
                                <a:pt x="141646" y="72205"/>
                              </a:cubicBezTo>
                              <a:cubicBezTo>
                                <a:pt x="144876" y="72205"/>
                                <a:pt x="146491" y="70590"/>
                                <a:pt x="148106" y="72205"/>
                              </a:cubicBezTo>
                              <a:cubicBezTo>
                                <a:pt x="149721" y="72205"/>
                                <a:pt x="149721" y="73820"/>
                                <a:pt x="149721" y="75435"/>
                              </a:cubicBezTo>
                              <a:cubicBezTo>
                                <a:pt x="151335" y="81895"/>
                                <a:pt x="154565" y="88354"/>
                                <a:pt x="156180" y="94814"/>
                              </a:cubicBezTo>
                              <a:cubicBezTo>
                                <a:pt x="159410" y="94814"/>
                                <a:pt x="162640" y="94814"/>
                                <a:pt x="164255" y="98044"/>
                              </a:cubicBezTo>
                              <a:cubicBezTo>
                                <a:pt x="167484" y="96429"/>
                                <a:pt x="170714" y="94814"/>
                                <a:pt x="175559" y="93199"/>
                              </a:cubicBezTo>
                              <a:cubicBezTo>
                                <a:pt x="177174" y="98044"/>
                                <a:pt x="178789" y="106118"/>
                                <a:pt x="185248" y="104503"/>
                              </a:cubicBezTo>
                              <a:cubicBezTo>
                                <a:pt x="186863" y="104503"/>
                                <a:pt x="188478" y="102888"/>
                                <a:pt x="190093" y="104503"/>
                              </a:cubicBezTo>
                              <a:cubicBezTo>
                                <a:pt x="196553" y="104503"/>
                                <a:pt x="194938" y="114193"/>
                                <a:pt x="199782" y="117422"/>
                              </a:cubicBezTo>
                              <a:cubicBezTo>
                                <a:pt x="203012" y="120652"/>
                                <a:pt x="207857" y="120652"/>
                                <a:pt x="207857" y="123882"/>
                              </a:cubicBezTo>
                              <a:cubicBezTo>
                                <a:pt x="207857" y="125497"/>
                                <a:pt x="206242" y="127112"/>
                                <a:pt x="204627" y="128727"/>
                              </a:cubicBezTo>
                              <a:cubicBezTo>
                                <a:pt x="203012" y="130342"/>
                                <a:pt x="203012" y="133571"/>
                                <a:pt x="206242" y="133571"/>
                              </a:cubicBezTo>
                              <a:cubicBezTo>
                                <a:pt x="204627" y="135186"/>
                                <a:pt x="201397" y="138416"/>
                                <a:pt x="199782" y="140031"/>
                              </a:cubicBezTo>
                              <a:cubicBezTo>
                                <a:pt x="204627" y="143261"/>
                                <a:pt x="207857" y="151335"/>
                                <a:pt x="204627" y="156180"/>
                              </a:cubicBezTo>
                              <a:cubicBezTo>
                                <a:pt x="207857" y="161025"/>
                                <a:pt x="212702" y="164255"/>
                                <a:pt x="219161" y="164255"/>
                              </a:cubicBezTo>
                              <a:cubicBezTo>
                                <a:pt x="217546" y="172329"/>
                                <a:pt x="214317" y="180404"/>
                                <a:pt x="209472" y="188478"/>
                              </a:cubicBezTo>
                              <a:cubicBezTo>
                                <a:pt x="207857" y="191708"/>
                                <a:pt x="204627" y="194938"/>
                                <a:pt x="199782" y="194938"/>
                              </a:cubicBezTo>
                              <a:cubicBezTo>
                                <a:pt x="194938" y="194938"/>
                                <a:pt x="191708" y="191708"/>
                                <a:pt x="188478" y="190093"/>
                              </a:cubicBezTo>
                              <a:cubicBezTo>
                                <a:pt x="185248" y="188478"/>
                                <a:pt x="178789" y="188478"/>
                                <a:pt x="177174" y="193323"/>
                              </a:cubicBezTo>
                              <a:cubicBezTo>
                                <a:pt x="178789" y="194938"/>
                                <a:pt x="180404" y="196553"/>
                                <a:pt x="182019" y="198168"/>
                              </a:cubicBezTo>
                              <a:cubicBezTo>
                                <a:pt x="175559" y="207857"/>
                                <a:pt x="173944" y="219161"/>
                                <a:pt x="175559" y="228851"/>
                              </a:cubicBezTo>
                              <a:cubicBezTo>
                                <a:pt x="169099" y="227236"/>
                                <a:pt x="162640" y="227236"/>
                                <a:pt x="157795" y="228851"/>
                              </a:cubicBezTo>
                              <a:cubicBezTo>
                                <a:pt x="154565" y="227236"/>
                                <a:pt x="151335" y="224006"/>
                                <a:pt x="149721" y="222391"/>
                              </a:cubicBezTo>
                              <a:cubicBezTo>
                                <a:pt x="144876" y="225621"/>
                                <a:pt x="140031" y="228851"/>
                                <a:pt x="133571" y="232081"/>
                              </a:cubicBezTo>
                              <a:cubicBezTo>
                                <a:pt x="128727" y="235310"/>
                                <a:pt x="123882" y="238540"/>
                                <a:pt x="117422" y="236925"/>
                              </a:cubicBezTo>
                              <a:cubicBezTo>
                                <a:pt x="117422" y="240155"/>
                                <a:pt x="112578" y="241770"/>
                                <a:pt x="109348" y="240155"/>
                              </a:cubicBezTo>
                              <a:cubicBezTo>
                                <a:pt x="106118" y="238540"/>
                                <a:pt x="104503" y="235310"/>
                                <a:pt x="102888" y="232081"/>
                              </a:cubicBezTo>
                              <a:cubicBezTo>
                                <a:pt x="101273" y="227236"/>
                                <a:pt x="98044" y="224006"/>
                                <a:pt x="96429" y="219161"/>
                              </a:cubicBezTo>
                              <a:cubicBezTo>
                                <a:pt x="96429" y="217546"/>
                                <a:pt x="96429" y="214317"/>
                                <a:pt x="96429" y="212702"/>
                              </a:cubicBezTo>
                              <a:cubicBezTo>
                                <a:pt x="91584" y="203012"/>
                                <a:pt x="43137" y="209472"/>
                                <a:pt x="39907" y="2110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85" name="Freeform: Shape 585">
                        <a:extLst/>
                      </wps:cNvPr>
                      <wps:cNvSpPr/>
                      <wps:spPr>
                        <a:xfrm rot="8733303">
                          <a:off x="3996230" y="3439917"/>
                          <a:ext cx="242235" cy="193788"/>
                        </a:xfrm>
                        <a:custGeom>
                          <a:avLst/>
                          <a:gdLst>
                            <a:gd name="connsiteX0" fmla="*/ 172329 w 242235"/>
                            <a:gd name="connsiteY0" fmla="*/ 164254 h 193788"/>
                            <a:gd name="connsiteX1" fmla="*/ 169099 w 242235"/>
                            <a:gd name="connsiteY1" fmla="*/ 177174 h 193788"/>
                            <a:gd name="connsiteX2" fmla="*/ 173944 w 242235"/>
                            <a:gd name="connsiteY2" fmla="*/ 188478 h 193788"/>
                            <a:gd name="connsiteX3" fmla="*/ 182019 w 242235"/>
                            <a:gd name="connsiteY3" fmla="*/ 180404 h 193788"/>
                            <a:gd name="connsiteX4" fmla="*/ 193323 w 242235"/>
                            <a:gd name="connsiteY4" fmla="*/ 186863 h 193788"/>
                            <a:gd name="connsiteX5" fmla="*/ 199782 w 242235"/>
                            <a:gd name="connsiteY5" fmla="*/ 164254 h 193788"/>
                            <a:gd name="connsiteX6" fmla="*/ 204627 w 242235"/>
                            <a:gd name="connsiteY6" fmla="*/ 141646 h 193788"/>
                            <a:gd name="connsiteX7" fmla="*/ 211087 w 242235"/>
                            <a:gd name="connsiteY7" fmla="*/ 138416 h 193788"/>
                            <a:gd name="connsiteX8" fmla="*/ 204627 w 242235"/>
                            <a:gd name="connsiteY8" fmla="*/ 130342 h 193788"/>
                            <a:gd name="connsiteX9" fmla="*/ 212702 w 242235"/>
                            <a:gd name="connsiteY9" fmla="*/ 123882 h 193788"/>
                            <a:gd name="connsiteX10" fmla="*/ 233695 w 242235"/>
                            <a:gd name="connsiteY10" fmla="*/ 78665 h 193788"/>
                            <a:gd name="connsiteX11" fmla="*/ 224006 w 242235"/>
                            <a:gd name="connsiteY11" fmla="*/ 68975 h 193788"/>
                            <a:gd name="connsiteX12" fmla="*/ 214317 w 242235"/>
                            <a:gd name="connsiteY12" fmla="*/ 67360 h 193788"/>
                            <a:gd name="connsiteX13" fmla="*/ 212702 w 242235"/>
                            <a:gd name="connsiteY13" fmla="*/ 59286 h 193788"/>
                            <a:gd name="connsiteX14" fmla="*/ 201397 w 242235"/>
                            <a:gd name="connsiteY14" fmla="*/ 64131 h 193788"/>
                            <a:gd name="connsiteX15" fmla="*/ 190093 w 242235"/>
                            <a:gd name="connsiteY15" fmla="*/ 59286 h 193788"/>
                            <a:gd name="connsiteX16" fmla="*/ 185248 w 242235"/>
                            <a:gd name="connsiteY16" fmla="*/ 49597 h 193788"/>
                            <a:gd name="connsiteX17" fmla="*/ 173944 w 242235"/>
                            <a:gd name="connsiteY17" fmla="*/ 51211 h 193788"/>
                            <a:gd name="connsiteX18" fmla="*/ 156180 w 242235"/>
                            <a:gd name="connsiteY18" fmla="*/ 57671 h 193788"/>
                            <a:gd name="connsiteX19" fmla="*/ 151335 w 242235"/>
                            <a:gd name="connsiteY19" fmla="*/ 46367 h 193788"/>
                            <a:gd name="connsiteX20" fmla="*/ 148106 w 242235"/>
                            <a:gd name="connsiteY20" fmla="*/ 46367 h 193788"/>
                            <a:gd name="connsiteX21" fmla="*/ 146491 w 242235"/>
                            <a:gd name="connsiteY21" fmla="*/ 43137 h 193788"/>
                            <a:gd name="connsiteX22" fmla="*/ 133571 w 242235"/>
                            <a:gd name="connsiteY22" fmla="*/ 36677 h 193788"/>
                            <a:gd name="connsiteX23" fmla="*/ 120652 w 242235"/>
                            <a:gd name="connsiteY23" fmla="*/ 44752 h 193788"/>
                            <a:gd name="connsiteX24" fmla="*/ 110963 w 242235"/>
                            <a:gd name="connsiteY24" fmla="*/ 26988 h 193788"/>
                            <a:gd name="connsiteX25" fmla="*/ 102888 w 242235"/>
                            <a:gd name="connsiteY25" fmla="*/ 31833 h 193788"/>
                            <a:gd name="connsiteX26" fmla="*/ 86739 w 242235"/>
                            <a:gd name="connsiteY26" fmla="*/ 20528 h 193788"/>
                            <a:gd name="connsiteX27" fmla="*/ 88354 w 242235"/>
                            <a:gd name="connsiteY27" fmla="*/ 25373 h 193788"/>
                            <a:gd name="connsiteX28" fmla="*/ 65746 w 242235"/>
                            <a:gd name="connsiteY28" fmla="*/ 35062 h 193788"/>
                            <a:gd name="connsiteX29" fmla="*/ 54441 w 242235"/>
                            <a:gd name="connsiteY29" fmla="*/ 59286 h 193788"/>
                            <a:gd name="connsiteX30" fmla="*/ 56056 w 242235"/>
                            <a:gd name="connsiteY30" fmla="*/ 68975 h 193788"/>
                            <a:gd name="connsiteX31" fmla="*/ 47982 w 242235"/>
                            <a:gd name="connsiteY31" fmla="*/ 73820 h 193788"/>
                            <a:gd name="connsiteX32" fmla="*/ 52826 w 242235"/>
                            <a:gd name="connsiteY32" fmla="*/ 60901 h 193788"/>
                            <a:gd name="connsiteX33" fmla="*/ 49597 w 242235"/>
                            <a:gd name="connsiteY33" fmla="*/ 60901 h 193788"/>
                            <a:gd name="connsiteX34" fmla="*/ 36677 w 242235"/>
                            <a:gd name="connsiteY34" fmla="*/ 59286 h 193788"/>
                            <a:gd name="connsiteX35" fmla="*/ 20528 w 242235"/>
                            <a:gd name="connsiteY35" fmla="*/ 75435 h 193788"/>
                            <a:gd name="connsiteX36" fmla="*/ 22143 w 242235"/>
                            <a:gd name="connsiteY36" fmla="*/ 81895 h 193788"/>
                            <a:gd name="connsiteX37" fmla="*/ 31833 w 242235"/>
                            <a:gd name="connsiteY37" fmla="*/ 86739 h 193788"/>
                            <a:gd name="connsiteX38" fmla="*/ 36677 w 242235"/>
                            <a:gd name="connsiteY38" fmla="*/ 94814 h 193788"/>
                            <a:gd name="connsiteX39" fmla="*/ 44752 w 242235"/>
                            <a:gd name="connsiteY39" fmla="*/ 119037 h 193788"/>
                            <a:gd name="connsiteX40" fmla="*/ 52826 w 242235"/>
                            <a:gd name="connsiteY40" fmla="*/ 119037 h 193788"/>
                            <a:gd name="connsiteX41" fmla="*/ 54441 w 242235"/>
                            <a:gd name="connsiteY41" fmla="*/ 127112 h 193788"/>
                            <a:gd name="connsiteX42" fmla="*/ 57671 w 242235"/>
                            <a:gd name="connsiteY42" fmla="*/ 135186 h 193788"/>
                            <a:gd name="connsiteX43" fmla="*/ 62516 w 242235"/>
                            <a:gd name="connsiteY43" fmla="*/ 136801 h 193788"/>
                            <a:gd name="connsiteX44" fmla="*/ 68975 w 242235"/>
                            <a:gd name="connsiteY44" fmla="*/ 144876 h 193788"/>
                            <a:gd name="connsiteX45" fmla="*/ 85124 w 242235"/>
                            <a:gd name="connsiteY45" fmla="*/ 140031 h 193788"/>
                            <a:gd name="connsiteX46" fmla="*/ 102888 w 242235"/>
                            <a:gd name="connsiteY46" fmla="*/ 144876 h 193788"/>
                            <a:gd name="connsiteX47" fmla="*/ 112578 w 242235"/>
                            <a:gd name="connsiteY47" fmla="*/ 135186 h 193788"/>
                            <a:gd name="connsiteX48" fmla="*/ 125497 w 242235"/>
                            <a:gd name="connsiteY48" fmla="*/ 136801 h 193788"/>
                            <a:gd name="connsiteX49" fmla="*/ 127112 w 242235"/>
                            <a:gd name="connsiteY49" fmla="*/ 148105 h 193788"/>
                            <a:gd name="connsiteX50" fmla="*/ 128727 w 242235"/>
                            <a:gd name="connsiteY50" fmla="*/ 159410 h 193788"/>
                            <a:gd name="connsiteX51" fmla="*/ 138416 w 242235"/>
                            <a:gd name="connsiteY51" fmla="*/ 159410 h 193788"/>
                            <a:gd name="connsiteX52" fmla="*/ 140031 w 242235"/>
                            <a:gd name="connsiteY52" fmla="*/ 169099 h 193788"/>
                            <a:gd name="connsiteX53" fmla="*/ 149721 w 242235"/>
                            <a:gd name="connsiteY53" fmla="*/ 156180 h 193788"/>
                            <a:gd name="connsiteX54" fmla="*/ 156180 w 242235"/>
                            <a:gd name="connsiteY54" fmla="*/ 157795 h 193788"/>
                            <a:gd name="connsiteX55" fmla="*/ 159410 w 242235"/>
                            <a:gd name="connsiteY55" fmla="*/ 148105 h 193788"/>
                            <a:gd name="connsiteX56" fmla="*/ 172329 w 242235"/>
                            <a:gd name="connsiteY56" fmla="*/ 164254 h 1937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</a:cxnLst>
                          <a:rect l="l" t="t" r="r" b="b"/>
                          <a:pathLst>
                            <a:path w="242235" h="193788">
                              <a:moveTo>
                                <a:pt x="172329" y="164254"/>
                              </a:moveTo>
                              <a:cubicBezTo>
                                <a:pt x="172329" y="169099"/>
                                <a:pt x="169099" y="173944"/>
                                <a:pt x="169099" y="177174"/>
                              </a:cubicBezTo>
                              <a:cubicBezTo>
                                <a:pt x="167484" y="182019"/>
                                <a:pt x="169099" y="188478"/>
                                <a:pt x="173944" y="188478"/>
                              </a:cubicBezTo>
                              <a:cubicBezTo>
                                <a:pt x="177174" y="188478"/>
                                <a:pt x="178789" y="183633"/>
                                <a:pt x="182019" y="180404"/>
                              </a:cubicBezTo>
                              <a:cubicBezTo>
                                <a:pt x="186863" y="177174"/>
                                <a:pt x="193323" y="180404"/>
                                <a:pt x="193323" y="186863"/>
                              </a:cubicBezTo>
                              <a:cubicBezTo>
                                <a:pt x="194938" y="178789"/>
                                <a:pt x="198168" y="170714"/>
                                <a:pt x="199782" y="164254"/>
                              </a:cubicBezTo>
                              <a:cubicBezTo>
                                <a:pt x="207857" y="159410"/>
                                <a:pt x="209472" y="148105"/>
                                <a:pt x="204627" y="141646"/>
                              </a:cubicBezTo>
                              <a:cubicBezTo>
                                <a:pt x="206242" y="140031"/>
                                <a:pt x="207857" y="140031"/>
                                <a:pt x="211087" y="138416"/>
                              </a:cubicBezTo>
                              <a:cubicBezTo>
                                <a:pt x="209472" y="135186"/>
                                <a:pt x="207857" y="133571"/>
                                <a:pt x="204627" y="130342"/>
                              </a:cubicBezTo>
                              <a:cubicBezTo>
                                <a:pt x="207857" y="130342"/>
                                <a:pt x="211087" y="127112"/>
                                <a:pt x="212702" y="123882"/>
                              </a:cubicBezTo>
                              <a:cubicBezTo>
                                <a:pt x="220776" y="109348"/>
                                <a:pt x="228851" y="93199"/>
                                <a:pt x="233695" y="78665"/>
                              </a:cubicBezTo>
                              <a:cubicBezTo>
                                <a:pt x="232080" y="73820"/>
                                <a:pt x="228851" y="70590"/>
                                <a:pt x="224006" y="68975"/>
                              </a:cubicBezTo>
                              <a:cubicBezTo>
                                <a:pt x="220776" y="67360"/>
                                <a:pt x="217546" y="68975"/>
                                <a:pt x="214317" y="67360"/>
                              </a:cubicBezTo>
                              <a:cubicBezTo>
                                <a:pt x="211087" y="65746"/>
                                <a:pt x="209472" y="60901"/>
                                <a:pt x="212702" y="59286"/>
                              </a:cubicBezTo>
                              <a:cubicBezTo>
                                <a:pt x="209472" y="60901"/>
                                <a:pt x="206242" y="62516"/>
                                <a:pt x="201397" y="64131"/>
                              </a:cubicBezTo>
                              <a:cubicBezTo>
                                <a:pt x="199782" y="59286"/>
                                <a:pt x="194938" y="57671"/>
                                <a:pt x="190093" y="59286"/>
                              </a:cubicBezTo>
                              <a:cubicBezTo>
                                <a:pt x="191708" y="56056"/>
                                <a:pt x="190093" y="51211"/>
                                <a:pt x="185248" y="49597"/>
                              </a:cubicBezTo>
                              <a:cubicBezTo>
                                <a:pt x="180404" y="47982"/>
                                <a:pt x="177174" y="49597"/>
                                <a:pt x="173944" y="51211"/>
                              </a:cubicBezTo>
                              <a:cubicBezTo>
                                <a:pt x="167484" y="52826"/>
                                <a:pt x="162640" y="56056"/>
                                <a:pt x="156180" y="57671"/>
                              </a:cubicBezTo>
                              <a:cubicBezTo>
                                <a:pt x="154565" y="54441"/>
                                <a:pt x="152950" y="49597"/>
                                <a:pt x="151335" y="46367"/>
                              </a:cubicBezTo>
                              <a:cubicBezTo>
                                <a:pt x="151335" y="47982"/>
                                <a:pt x="148106" y="47982"/>
                                <a:pt x="148106" y="46367"/>
                              </a:cubicBezTo>
                              <a:cubicBezTo>
                                <a:pt x="148106" y="44752"/>
                                <a:pt x="146491" y="43137"/>
                                <a:pt x="146491" y="43137"/>
                              </a:cubicBezTo>
                              <a:cubicBezTo>
                                <a:pt x="144876" y="38292"/>
                                <a:pt x="138416" y="36677"/>
                                <a:pt x="133571" y="36677"/>
                              </a:cubicBezTo>
                              <a:cubicBezTo>
                                <a:pt x="128727" y="38292"/>
                                <a:pt x="123882" y="41522"/>
                                <a:pt x="120652" y="44752"/>
                              </a:cubicBezTo>
                              <a:cubicBezTo>
                                <a:pt x="117422" y="38292"/>
                                <a:pt x="114193" y="33448"/>
                                <a:pt x="110963" y="26988"/>
                              </a:cubicBezTo>
                              <a:cubicBezTo>
                                <a:pt x="107733" y="28603"/>
                                <a:pt x="104503" y="30218"/>
                                <a:pt x="102888" y="31833"/>
                              </a:cubicBezTo>
                              <a:cubicBezTo>
                                <a:pt x="98044" y="28603"/>
                                <a:pt x="91584" y="25373"/>
                                <a:pt x="86739" y="20528"/>
                              </a:cubicBezTo>
                              <a:cubicBezTo>
                                <a:pt x="86739" y="22143"/>
                                <a:pt x="86739" y="23758"/>
                                <a:pt x="88354" y="25373"/>
                              </a:cubicBezTo>
                              <a:cubicBezTo>
                                <a:pt x="80280" y="22143"/>
                                <a:pt x="72205" y="28603"/>
                                <a:pt x="65746" y="35062"/>
                              </a:cubicBezTo>
                              <a:cubicBezTo>
                                <a:pt x="59286" y="41522"/>
                                <a:pt x="52826" y="49597"/>
                                <a:pt x="54441" y="59286"/>
                              </a:cubicBezTo>
                              <a:cubicBezTo>
                                <a:pt x="54441" y="62516"/>
                                <a:pt x="56056" y="65746"/>
                                <a:pt x="56056" y="68975"/>
                              </a:cubicBezTo>
                              <a:cubicBezTo>
                                <a:pt x="56056" y="72205"/>
                                <a:pt x="51212" y="75435"/>
                                <a:pt x="47982" y="73820"/>
                              </a:cubicBezTo>
                              <a:cubicBezTo>
                                <a:pt x="47982" y="68975"/>
                                <a:pt x="56056" y="64131"/>
                                <a:pt x="52826" y="60901"/>
                              </a:cubicBezTo>
                              <a:cubicBezTo>
                                <a:pt x="52826" y="60901"/>
                                <a:pt x="51212" y="60901"/>
                                <a:pt x="49597" y="60901"/>
                              </a:cubicBezTo>
                              <a:cubicBezTo>
                                <a:pt x="44752" y="60901"/>
                                <a:pt x="39907" y="60901"/>
                                <a:pt x="36677" y="59286"/>
                              </a:cubicBezTo>
                              <a:cubicBezTo>
                                <a:pt x="36677" y="67360"/>
                                <a:pt x="22143" y="67360"/>
                                <a:pt x="20528" y="75435"/>
                              </a:cubicBezTo>
                              <a:cubicBezTo>
                                <a:pt x="20528" y="77050"/>
                                <a:pt x="20528" y="80280"/>
                                <a:pt x="22143" y="81895"/>
                              </a:cubicBezTo>
                              <a:cubicBezTo>
                                <a:pt x="25373" y="85124"/>
                                <a:pt x="28603" y="85124"/>
                                <a:pt x="31833" y="86739"/>
                              </a:cubicBezTo>
                              <a:cubicBezTo>
                                <a:pt x="33448" y="88354"/>
                                <a:pt x="35063" y="91584"/>
                                <a:pt x="36677" y="94814"/>
                              </a:cubicBezTo>
                              <a:cubicBezTo>
                                <a:pt x="39907" y="102888"/>
                                <a:pt x="43137" y="110963"/>
                                <a:pt x="44752" y="119037"/>
                              </a:cubicBezTo>
                              <a:cubicBezTo>
                                <a:pt x="44752" y="115807"/>
                                <a:pt x="49597" y="115807"/>
                                <a:pt x="52826" y="119037"/>
                              </a:cubicBezTo>
                              <a:cubicBezTo>
                                <a:pt x="54441" y="122267"/>
                                <a:pt x="54441" y="125497"/>
                                <a:pt x="54441" y="127112"/>
                              </a:cubicBezTo>
                              <a:cubicBezTo>
                                <a:pt x="54441" y="130342"/>
                                <a:pt x="54441" y="133571"/>
                                <a:pt x="57671" y="135186"/>
                              </a:cubicBezTo>
                              <a:cubicBezTo>
                                <a:pt x="59286" y="136801"/>
                                <a:pt x="60901" y="136801"/>
                                <a:pt x="62516" y="136801"/>
                              </a:cubicBezTo>
                              <a:cubicBezTo>
                                <a:pt x="65746" y="138416"/>
                                <a:pt x="65746" y="141646"/>
                                <a:pt x="68975" y="144876"/>
                              </a:cubicBezTo>
                              <a:cubicBezTo>
                                <a:pt x="73820" y="149720"/>
                                <a:pt x="85124" y="146491"/>
                                <a:pt x="85124" y="140031"/>
                              </a:cubicBezTo>
                              <a:cubicBezTo>
                                <a:pt x="91584" y="141646"/>
                                <a:pt x="98044" y="143261"/>
                                <a:pt x="102888" y="144876"/>
                              </a:cubicBezTo>
                              <a:cubicBezTo>
                                <a:pt x="106118" y="141646"/>
                                <a:pt x="109348" y="136801"/>
                                <a:pt x="112578" y="135186"/>
                              </a:cubicBezTo>
                              <a:cubicBezTo>
                                <a:pt x="117422" y="133571"/>
                                <a:pt x="122267" y="133571"/>
                                <a:pt x="125497" y="136801"/>
                              </a:cubicBezTo>
                              <a:cubicBezTo>
                                <a:pt x="127112" y="140031"/>
                                <a:pt x="127112" y="143261"/>
                                <a:pt x="127112" y="148105"/>
                              </a:cubicBezTo>
                              <a:cubicBezTo>
                                <a:pt x="127112" y="151335"/>
                                <a:pt x="127112" y="156180"/>
                                <a:pt x="128727" y="159410"/>
                              </a:cubicBezTo>
                              <a:cubicBezTo>
                                <a:pt x="130342" y="162640"/>
                                <a:pt x="136801" y="162640"/>
                                <a:pt x="138416" y="159410"/>
                              </a:cubicBezTo>
                              <a:cubicBezTo>
                                <a:pt x="138416" y="162640"/>
                                <a:pt x="140031" y="165869"/>
                                <a:pt x="140031" y="169099"/>
                              </a:cubicBezTo>
                              <a:cubicBezTo>
                                <a:pt x="146491" y="170714"/>
                                <a:pt x="152950" y="161025"/>
                                <a:pt x="149721" y="156180"/>
                              </a:cubicBezTo>
                              <a:cubicBezTo>
                                <a:pt x="151335" y="156180"/>
                                <a:pt x="154565" y="156180"/>
                                <a:pt x="156180" y="157795"/>
                              </a:cubicBezTo>
                              <a:cubicBezTo>
                                <a:pt x="156180" y="154565"/>
                                <a:pt x="157795" y="151335"/>
                                <a:pt x="159410" y="148105"/>
                              </a:cubicBezTo>
                              <a:cubicBezTo>
                                <a:pt x="162640" y="151335"/>
                                <a:pt x="172329" y="157795"/>
                                <a:pt x="172329" y="1642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87" name="Freeform: Shape 587">
                        <a:extLst/>
                      </wps:cNvPr>
                      <wps:cNvSpPr/>
                      <wps:spPr>
                        <a:xfrm rot="6300000">
                          <a:off x="999113" y="2015997"/>
                          <a:ext cx="457435" cy="522783"/>
                        </a:xfrm>
                        <a:custGeom>
                          <a:avLst/>
                          <a:gdLst>
                            <a:gd name="connsiteX0" fmla="*/ 39907 w 226086"/>
                            <a:gd name="connsiteY0" fmla="*/ 211087 h 258384"/>
                            <a:gd name="connsiteX1" fmla="*/ 35063 w 226086"/>
                            <a:gd name="connsiteY1" fmla="*/ 212702 h 258384"/>
                            <a:gd name="connsiteX2" fmla="*/ 23758 w 226086"/>
                            <a:gd name="connsiteY2" fmla="*/ 204627 h 258384"/>
                            <a:gd name="connsiteX3" fmla="*/ 30218 w 226086"/>
                            <a:gd name="connsiteY3" fmla="*/ 188478 h 258384"/>
                            <a:gd name="connsiteX4" fmla="*/ 28603 w 226086"/>
                            <a:gd name="connsiteY4" fmla="*/ 161025 h 258384"/>
                            <a:gd name="connsiteX5" fmla="*/ 22143 w 226086"/>
                            <a:gd name="connsiteY5" fmla="*/ 159410 h 258384"/>
                            <a:gd name="connsiteX6" fmla="*/ 25373 w 226086"/>
                            <a:gd name="connsiteY6" fmla="*/ 151335 h 258384"/>
                            <a:gd name="connsiteX7" fmla="*/ 33448 w 226086"/>
                            <a:gd name="connsiteY7" fmla="*/ 148106 h 258384"/>
                            <a:gd name="connsiteX8" fmla="*/ 38292 w 226086"/>
                            <a:gd name="connsiteY8" fmla="*/ 149720 h 258384"/>
                            <a:gd name="connsiteX9" fmla="*/ 46367 w 226086"/>
                            <a:gd name="connsiteY9" fmla="*/ 143261 h 258384"/>
                            <a:gd name="connsiteX10" fmla="*/ 39907 w 226086"/>
                            <a:gd name="connsiteY10" fmla="*/ 135186 h 258384"/>
                            <a:gd name="connsiteX11" fmla="*/ 36677 w 226086"/>
                            <a:gd name="connsiteY11" fmla="*/ 123882 h 258384"/>
                            <a:gd name="connsiteX12" fmla="*/ 30218 w 226086"/>
                            <a:gd name="connsiteY12" fmla="*/ 120652 h 258384"/>
                            <a:gd name="connsiteX13" fmla="*/ 20528 w 226086"/>
                            <a:gd name="connsiteY13" fmla="*/ 96429 h 258384"/>
                            <a:gd name="connsiteX14" fmla="*/ 22143 w 226086"/>
                            <a:gd name="connsiteY14" fmla="*/ 88354 h 258384"/>
                            <a:gd name="connsiteX15" fmla="*/ 30218 w 226086"/>
                            <a:gd name="connsiteY15" fmla="*/ 86739 h 258384"/>
                            <a:gd name="connsiteX16" fmla="*/ 33448 w 226086"/>
                            <a:gd name="connsiteY16" fmla="*/ 78665 h 258384"/>
                            <a:gd name="connsiteX17" fmla="*/ 43137 w 226086"/>
                            <a:gd name="connsiteY17" fmla="*/ 77050 h 258384"/>
                            <a:gd name="connsiteX18" fmla="*/ 44752 w 226086"/>
                            <a:gd name="connsiteY18" fmla="*/ 64131 h 258384"/>
                            <a:gd name="connsiteX19" fmla="*/ 47982 w 226086"/>
                            <a:gd name="connsiteY19" fmla="*/ 57671 h 258384"/>
                            <a:gd name="connsiteX20" fmla="*/ 44752 w 226086"/>
                            <a:gd name="connsiteY20" fmla="*/ 51212 h 258384"/>
                            <a:gd name="connsiteX21" fmla="*/ 49597 w 226086"/>
                            <a:gd name="connsiteY21" fmla="*/ 30218 h 258384"/>
                            <a:gd name="connsiteX22" fmla="*/ 64131 w 226086"/>
                            <a:gd name="connsiteY22" fmla="*/ 20528 h 258384"/>
                            <a:gd name="connsiteX23" fmla="*/ 68975 w 226086"/>
                            <a:gd name="connsiteY23" fmla="*/ 30218 h 258384"/>
                            <a:gd name="connsiteX24" fmla="*/ 75435 w 226086"/>
                            <a:gd name="connsiteY24" fmla="*/ 35063 h 258384"/>
                            <a:gd name="connsiteX25" fmla="*/ 85124 w 226086"/>
                            <a:gd name="connsiteY25" fmla="*/ 31833 h 258384"/>
                            <a:gd name="connsiteX26" fmla="*/ 75435 w 226086"/>
                            <a:gd name="connsiteY26" fmla="*/ 57671 h 258384"/>
                            <a:gd name="connsiteX27" fmla="*/ 80280 w 226086"/>
                            <a:gd name="connsiteY27" fmla="*/ 62516 h 258384"/>
                            <a:gd name="connsiteX28" fmla="*/ 94814 w 226086"/>
                            <a:gd name="connsiteY28" fmla="*/ 59286 h 258384"/>
                            <a:gd name="connsiteX29" fmla="*/ 93199 w 226086"/>
                            <a:gd name="connsiteY29" fmla="*/ 54441 h 258384"/>
                            <a:gd name="connsiteX30" fmla="*/ 99659 w 226086"/>
                            <a:gd name="connsiteY30" fmla="*/ 52826 h 258384"/>
                            <a:gd name="connsiteX31" fmla="*/ 106118 w 226086"/>
                            <a:gd name="connsiteY31" fmla="*/ 41522 h 258384"/>
                            <a:gd name="connsiteX32" fmla="*/ 115808 w 226086"/>
                            <a:gd name="connsiteY32" fmla="*/ 43137 h 258384"/>
                            <a:gd name="connsiteX33" fmla="*/ 114193 w 226086"/>
                            <a:gd name="connsiteY33" fmla="*/ 54441 h 258384"/>
                            <a:gd name="connsiteX34" fmla="*/ 119037 w 226086"/>
                            <a:gd name="connsiteY34" fmla="*/ 57671 h 258384"/>
                            <a:gd name="connsiteX35" fmla="*/ 115808 w 226086"/>
                            <a:gd name="connsiteY35" fmla="*/ 65746 h 258384"/>
                            <a:gd name="connsiteX36" fmla="*/ 125497 w 226086"/>
                            <a:gd name="connsiteY36" fmla="*/ 64131 h 258384"/>
                            <a:gd name="connsiteX37" fmla="*/ 136801 w 226086"/>
                            <a:gd name="connsiteY37" fmla="*/ 70590 h 258384"/>
                            <a:gd name="connsiteX38" fmla="*/ 141646 w 226086"/>
                            <a:gd name="connsiteY38" fmla="*/ 72205 h 258384"/>
                            <a:gd name="connsiteX39" fmla="*/ 148106 w 226086"/>
                            <a:gd name="connsiteY39" fmla="*/ 72205 h 258384"/>
                            <a:gd name="connsiteX40" fmla="*/ 149721 w 226086"/>
                            <a:gd name="connsiteY40" fmla="*/ 75435 h 258384"/>
                            <a:gd name="connsiteX41" fmla="*/ 156180 w 226086"/>
                            <a:gd name="connsiteY41" fmla="*/ 94814 h 258384"/>
                            <a:gd name="connsiteX42" fmla="*/ 164255 w 226086"/>
                            <a:gd name="connsiteY42" fmla="*/ 98044 h 258384"/>
                            <a:gd name="connsiteX43" fmla="*/ 175559 w 226086"/>
                            <a:gd name="connsiteY43" fmla="*/ 93199 h 258384"/>
                            <a:gd name="connsiteX44" fmla="*/ 185248 w 226086"/>
                            <a:gd name="connsiteY44" fmla="*/ 104503 h 258384"/>
                            <a:gd name="connsiteX45" fmla="*/ 190093 w 226086"/>
                            <a:gd name="connsiteY45" fmla="*/ 104503 h 258384"/>
                            <a:gd name="connsiteX46" fmla="*/ 199782 w 226086"/>
                            <a:gd name="connsiteY46" fmla="*/ 117422 h 258384"/>
                            <a:gd name="connsiteX47" fmla="*/ 207857 w 226086"/>
                            <a:gd name="connsiteY47" fmla="*/ 123882 h 258384"/>
                            <a:gd name="connsiteX48" fmla="*/ 204627 w 226086"/>
                            <a:gd name="connsiteY48" fmla="*/ 128727 h 258384"/>
                            <a:gd name="connsiteX49" fmla="*/ 206242 w 226086"/>
                            <a:gd name="connsiteY49" fmla="*/ 133571 h 258384"/>
                            <a:gd name="connsiteX50" fmla="*/ 199782 w 226086"/>
                            <a:gd name="connsiteY50" fmla="*/ 140031 h 258384"/>
                            <a:gd name="connsiteX51" fmla="*/ 204627 w 226086"/>
                            <a:gd name="connsiteY51" fmla="*/ 156180 h 258384"/>
                            <a:gd name="connsiteX52" fmla="*/ 219161 w 226086"/>
                            <a:gd name="connsiteY52" fmla="*/ 164255 h 258384"/>
                            <a:gd name="connsiteX53" fmla="*/ 209472 w 226086"/>
                            <a:gd name="connsiteY53" fmla="*/ 188478 h 258384"/>
                            <a:gd name="connsiteX54" fmla="*/ 199782 w 226086"/>
                            <a:gd name="connsiteY54" fmla="*/ 194938 h 258384"/>
                            <a:gd name="connsiteX55" fmla="*/ 188478 w 226086"/>
                            <a:gd name="connsiteY55" fmla="*/ 190093 h 258384"/>
                            <a:gd name="connsiteX56" fmla="*/ 177174 w 226086"/>
                            <a:gd name="connsiteY56" fmla="*/ 193323 h 258384"/>
                            <a:gd name="connsiteX57" fmla="*/ 182019 w 226086"/>
                            <a:gd name="connsiteY57" fmla="*/ 198168 h 258384"/>
                            <a:gd name="connsiteX58" fmla="*/ 175559 w 226086"/>
                            <a:gd name="connsiteY58" fmla="*/ 228851 h 258384"/>
                            <a:gd name="connsiteX59" fmla="*/ 157795 w 226086"/>
                            <a:gd name="connsiteY59" fmla="*/ 228851 h 258384"/>
                            <a:gd name="connsiteX60" fmla="*/ 149721 w 226086"/>
                            <a:gd name="connsiteY60" fmla="*/ 222391 h 258384"/>
                            <a:gd name="connsiteX61" fmla="*/ 133571 w 226086"/>
                            <a:gd name="connsiteY61" fmla="*/ 232081 h 258384"/>
                            <a:gd name="connsiteX62" fmla="*/ 117422 w 226086"/>
                            <a:gd name="connsiteY62" fmla="*/ 236925 h 258384"/>
                            <a:gd name="connsiteX63" fmla="*/ 109348 w 226086"/>
                            <a:gd name="connsiteY63" fmla="*/ 240155 h 258384"/>
                            <a:gd name="connsiteX64" fmla="*/ 102888 w 226086"/>
                            <a:gd name="connsiteY64" fmla="*/ 232081 h 258384"/>
                            <a:gd name="connsiteX65" fmla="*/ 96429 w 226086"/>
                            <a:gd name="connsiteY65" fmla="*/ 219161 h 258384"/>
                            <a:gd name="connsiteX66" fmla="*/ 96429 w 226086"/>
                            <a:gd name="connsiteY66" fmla="*/ 212702 h 258384"/>
                            <a:gd name="connsiteX67" fmla="*/ 39907 w 226086"/>
                            <a:gd name="connsiteY67" fmla="*/ 211087 h 2583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</a:cxnLst>
                          <a:rect l="l" t="t" r="r" b="b"/>
                          <a:pathLst>
                            <a:path w="226086" h="258384">
                              <a:moveTo>
                                <a:pt x="39907" y="211087"/>
                              </a:moveTo>
                              <a:cubicBezTo>
                                <a:pt x="38292" y="211087"/>
                                <a:pt x="36677" y="212702"/>
                                <a:pt x="35063" y="212702"/>
                              </a:cubicBezTo>
                              <a:cubicBezTo>
                                <a:pt x="30218" y="212702"/>
                                <a:pt x="28603" y="206242"/>
                                <a:pt x="23758" y="204627"/>
                              </a:cubicBezTo>
                              <a:cubicBezTo>
                                <a:pt x="26988" y="199783"/>
                                <a:pt x="28603" y="193323"/>
                                <a:pt x="30218" y="188478"/>
                              </a:cubicBezTo>
                              <a:cubicBezTo>
                                <a:pt x="31833" y="178789"/>
                                <a:pt x="31833" y="169099"/>
                                <a:pt x="28603" y="161025"/>
                              </a:cubicBezTo>
                              <a:cubicBezTo>
                                <a:pt x="26988" y="161025"/>
                                <a:pt x="23758" y="161025"/>
                                <a:pt x="22143" y="159410"/>
                              </a:cubicBezTo>
                              <a:cubicBezTo>
                                <a:pt x="23758" y="157795"/>
                                <a:pt x="25373" y="154565"/>
                                <a:pt x="25373" y="151335"/>
                              </a:cubicBezTo>
                              <a:cubicBezTo>
                                <a:pt x="28603" y="152950"/>
                                <a:pt x="31833" y="149720"/>
                                <a:pt x="33448" y="148106"/>
                              </a:cubicBezTo>
                              <a:cubicBezTo>
                                <a:pt x="35063" y="148106"/>
                                <a:pt x="36677" y="149720"/>
                                <a:pt x="38292" y="149720"/>
                              </a:cubicBezTo>
                              <a:cubicBezTo>
                                <a:pt x="39907" y="146491"/>
                                <a:pt x="43137" y="144876"/>
                                <a:pt x="46367" y="143261"/>
                              </a:cubicBezTo>
                              <a:cubicBezTo>
                                <a:pt x="43137" y="143261"/>
                                <a:pt x="39907" y="140031"/>
                                <a:pt x="39907" y="135186"/>
                              </a:cubicBezTo>
                              <a:cubicBezTo>
                                <a:pt x="39907" y="131957"/>
                                <a:pt x="39907" y="127112"/>
                                <a:pt x="36677" y="123882"/>
                              </a:cubicBezTo>
                              <a:cubicBezTo>
                                <a:pt x="35063" y="122267"/>
                                <a:pt x="33448" y="122267"/>
                                <a:pt x="30218" y="120652"/>
                              </a:cubicBezTo>
                              <a:cubicBezTo>
                                <a:pt x="22143" y="115808"/>
                                <a:pt x="20528" y="104503"/>
                                <a:pt x="20528" y="96429"/>
                              </a:cubicBezTo>
                              <a:cubicBezTo>
                                <a:pt x="20528" y="93199"/>
                                <a:pt x="20528" y="89969"/>
                                <a:pt x="22143" y="88354"/>
                              </a:cubicBezTo>
                              <a:cubicBezTo>
                                <a:pt x="23758" y="86739"/>
                                <a:pt x="26988" y="85124"/>
                                <a:pt x="30218" y="86739"/>
                              </a:cubicBezTo>
                              <a:cubicBezTo>
                                <a:pt x="28603" y="83510"/>
                                <a:pt x="30218" y="80280"/>
                                <a:pt x="33448" y="78665"/>
                              </a:cubicBezTo>
                              <a:cubicBezTo>
                                <a:pt x="36677" y="77050"/>
                                <a:pt x="39907" y="77050"/>
                                <a:pt x="43137" y="77050"/>
                              </a:cubicBezTo>
                              <a:cubicBezTo>
                                <a:pt x="46367" y="73820"/>
                                <a:pt x="46367" y="68975"/>
                                <a:pt x="44752" y="64131"/>
                              </a:cubicBezTo>
                              <a:cubicBezTo>
                                <a:pt x="47982" y="64131"/>
                                <a:pt x="47982" y="60901"/>
                                <a:pt x="47982" y="57671"/>
                              </a:cubicBezTo>
                              <a:cubicBezTo>
                                <a:pt x="47982" y="56056"/>
                                <a:pt x="46367" y="52826"/>
                                <a:pt x="44752" y="51212"/>
                              </a:cubicBezTo>
                              <a:cubicBezTo>
                                <a:pt x="41522" y="44752"/>
                                <a:pt x="43137" y="33448"/>
                                <a:pt x="49597" y="30218"/>
                              </a:cubicBezTo>
                              <a:cubicBezTo>
                                <a:pt x="54441" y="26988"/>
                                <a:pt x="62516" y="26988"/>
                                <a:pt x="64131" y="20528"/>
                              </a:cubicBezTo>
                              <a:cubicBezTo>
                                <a:pt x="67361" y="22143"/>
                                <a:pt x="68975" y="25373"/>
                                <a:pt x="68975" y="30218"/>
                              </a:cubicBezTo>
                              <a:cubicBezTo>
                                <a:pt x="72205" y="30218"/>
                                <a:pt x="75435" y="31833"/>
                                <a:pt x="75435" y="35063"/>
                              </a:cubicBezTo>
                              <a:cubicBezTo>
                                <a:pt x="78665" y="33448"/>
                                <a:pt x="81895" y="33448"/>
                                <a:pt x="85124" y="31833"/>
                              </a:cubicBezTo>
                              <a:cubicBezTo>
                                <a:pt x="81895" y="41522"/>
                                <a:pt x="78665" y="49597"/>
                                <a:pt x="75435" y="57671"/>
                              </a:cubicBezTo>
                              <a:cubicBezTo>
                                <a:pt x="77050" y="59286"/>
                                <a:pt x="78665" y="60901"/>
                                <a:pt x="80280" y="62516"/>
                              </a:cubicBezTo>
                              <a:cubicBezTo>
                                <a:pt x="85124" y="60901"/>
                                <a:pt x="89969" y="59286"/>
                                <a:pt x="94814" y="59286"/>
                              </a:cubicBezTo>
                              <a:cubicBezTo>
                                <a:pt x="94814" y="57671"/>
                                <a:pt x="93199" y="56056"/>
                                <a:pt x="93199" y="54441"/>
                              </a:cubicBezTo>
                              <a:cubicBezTo>
                                <a:pt x="94814" y="54441"/>
                                <a:pt x="98044" y="54441"/>
                                <a:pt x="99659" y="52826"/>
                              </a:cubicBezTo>
                              <a:cubicBezTo>
                                <a:pt x="98044" y="47982"/>
                                <a:pt x="101273" y="41522"/>
                                <a:pt x="106118" y="41522"/>
                              </a:cubicBezTo>
                              <a:cubicBezTo>
                                <a:pt x="107733" y="44752"/>
                                <a:pt x="112578" y="46367"/>
                                <a:pt x="115808" y="43137"/>
                              </a:cubicBezTo>
                              <a:cubicBezTo>
                                <a:pt x="117422" y="46367"/>
                                <a:pt x="117422" y="51212"/>
                                <a:pt x="114193" y="54441"/>
                              </a:cubicBezTo>
                              <a:cubicBezTo>
                                <a:pt x="115808" y="56056"/>
                                <a:pt x="117422" y="56056"/>
                                <a:pt x="119037" y="57671"/>
                              </a:cubicBezTo>
                              <a:cubicBezTo>
                                <a:pt x="117422" y="60901"/>
                                <a:pt x="117422" y="62516"/>
                                <a:pt x="115808" y="65746"/>
                              </a:cubicBezTo>
                              <a:cubicBezTo>
                                <a:pt x="119037" y="65746"/>
                                <a:pt x="122267" y="65746"/>
                                <a:pt x="125497" y="64131"/>
                              </a:cubicBezTo>
                              <a:cubicBezTo>
                                <a:pt x="128727" y="65746"/>
                                <a:pt x="131957" y="68975"/>
                                <a:pt x="136801" y="70590"/>
                              </a:cubicBezTo>
                              <a:cubicBezTo>
                                <a:pt x="138416" y="72205"/>
                                <a:pt x="140031" y="72205"/>
                                <a:pt x="141646" y="72205"/>
                              </a:cubicBezTo>
                              <a:cubicBezTo>
                                <a:pt x="144876" y="72205"/>
                                <a:pt x="146491" y="70590"/>
                                <a:pt x="148106" y="72205"/>
                              </a:cubicBezTo>
                              <a:cubicBezTo>
                                <a:pt x="149721" y="72205"/>
                                <a:pt x="149721" y="73820"/>
                                <a:pt x="149721" y="75435"/>
                              </a:cubicBezTo>
                              <a:cubicBezTo>
                                <a:pt x="151335" y="81895"/>
                                <a:pt x="154565" y="88354"/>
                                <a:pt x="156180" y="94814"/>
                              </a:cubicBezTo>
                              <a:cubicBezTo>
                                <a:pt x="159410" y="94814"/>
                                <a:pt x="162640" y="94814"/>
                                <a:pt x="164255" y="98044"/>
                              </a:cubicBezTo>
                              <a:cubicBezTo>
                                <a:pt x="167484" y="96429"/>
                                <a:pt x="170714" y="94814"/>
                                <a:pt x="175559" y="93199"/>
                              </a:cubicBezTo>
                              <a:cubicBezTo>
                                <a:pt x="177174" y="98044"/>
                                <a:pt x="178789" y="106118"/>
                                <a:pt x="185248" y="104503"/>
                              </a:cubicBezTo>
                              <a:cubicBezTo>
                                <a:pt x="186863" y="104503"/>
                                <a:pt x="188478" y="102888"/>
                                <a:pt x="190093" y="104503"/>
                              </a:cubicBezTo>
                              <a:cubicBezTo>
                                <a:pt x="196553" y="104503"/>
                                <a:pt x="194938" y="114193"/>
                                <a:pt x="199782" y="117422"/>
                              </a:cubicBezTo>
                              <a:cubicBezTo>
                                <a:pt x="203012" y="120652"/>
                                <a:pt x="207857" y="120652"/>
                                <a:pt x="207857" y="123882"/>
                              </a:cubicBezTo>
                              <a:cubicBezTo>
                                <a:pt x="207857" y="125497"/>
                                <a:pt x="206242" y="127112"/>
                                <a:pt x="204627" y="128727"/>
                              </a:cubicBezTo>
                              <a:cubicBezTo>
                                <a:pt x="203012" y="130342"/>
                                <a:pt x="203012" y="133571"/>
                                <a:pt x="206242" y="133571"/>
                              </a:cubicBezTo>
                              <a:cubicBezTo>
                                <a:pt x="204627" y="135186"/>
                                <a:pt x="201397" y="138416"/>
                                <a:pt x="199782" y="140031"/>
                              </a:cubicBezTo>
                              <a:cubicBezTo>
                                <a:pt x="204627" y="143261"/>
                                <a:pt x="207857" y="151335"/>
                                <a:pt x="204627" y="156180"/>
                              </a:cubicBezTo>
                              <a:cubicBezTo>
                                <a:pt x="207857" y="161025"/>
                                <a:pt x="212702" y="164255"/>
                                <a:pt x="219161" y="164255"/>
                              </a:cubicBezTo>
                              <a:cubicBezTo>
                                <a:pt x="217546" y="172329"/>
                                <a:pt x="214317" y="180404"/>
                                <a:pt x="209472" y="188478"/>
                              </a:cubicBezTo>
                              <a:cubicBezTo>
                                <a:pt x="207857" y="191708"/>
                                <a:pt x="204627" y="194938"/>
                                <a:pt x="199782" y="194938"/>
                              </a:cubicBezTo>
                              <a:cubicBezTo>
                                <a:pt x="194938" y="194938"/>
                                <a:pt x="191708" y="191708"/>
                                <a:pt x="188478" y="190093"/>
                              </a:cubicBezTo>
                              <a:cubicBezTo>
                                <a:pt x="185248" y="188478"/>
                                <a:pt x="178789" y="188478"/>
                                <a:pt x="177174" y="193323"/>
                              </a:cubicBezTo>
                              <a:cubicBezTo>
                                <a:pt x="178789" y="194938"/>
                                <a:pt x="180404" y="196553"/>
                                <a:pt x="182019" y="198168"/>
                              </a:cubicBezTo>
                              <a:cubicBezTo>
                                <a:pt x="175559" y="207857"/>
                                <a:pt x="173944" y="219161"/>
                                <a:pt x="175559" y="228851"/>
                              </a:cubicBezTo>
                              <a:cubicBezTo>
                                <a:pt x="169099" y="227236"/>
                                <a:pt x="162640" y="227236"/>
                                <a:pt x="157795" y="228851"/>
                              </a:cubicBezTo>
                              <a:cubicBezTo>
                                <a:pt x="154565" y="227236"/>
                                <a:pt x="151335" y="224006"/>
                                <a:pt x="149721" y="222391"/>
                              </a:cubicBezTo>
                              <a:cubicBezTo>
                                <a:pt x="144876" y="225621"/>
                                <a:pt x="140031" y="228851"/>
                                <a:pt x="133571" y="232081"/>
                              </a:cubicBezTo>
                              <a:cubicBezTo>
                                <a:pt x="128727" y="235310"/>
                                <a:pt x="123882" y="238540"/>
                                <a:pt x="117422" y="236925"/>
                              </a:cubicBezTo>
                              <a:cubicBezTo>
                                <a:pt x="117422" y="240155"/>
                                <a:pt x="112578" y="241770"/>
                                <a:pt x="109348" y="240155"/>
                              </a:cubicBezTo>
                              <a:cubicBezTo>
                                <a:pt x="106118" y="238540"/>
                                <a:pt x="104503" y="235310"/>
                                <a:pt x="102888" y="232081"/>
                              </a:cubicBezTo>
                              <a:cubicBezTo>
                                <a:pt x="101273" y="227236"/>
                                <a:pt x="98044" y="224006"/>
                                <a:pt x="96429" y="219161"/>
                              </a:cubicBezTo>
                              <a:cubicBezTo>
                                <a:pt x="96429" y="217546"/>
                                <a:pt x="96429" y="214317"/>
                                <a:pt x="96429" y="212702"/>
                              </a:cubicBezTo>
                              <a:cubicBezTo>
                                <a:pt x="91584" y="203012"/>
                                <a:pt x="43137" y="209472"/>
                                <a:pt x="39907" y="2110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89" name="Freeform: Shape 589">
                        <a:extLst/>
                      </wps:cNvPr>
                      <wps:cNvSpPr/>
                      <wps:spPr>
                        <a:xfrm rot="13500000">
                          <a:off x="2974461" y="242973"/>
                          <a:ext cx="366790" cy="265982"/>
                        </a:xfrm>
                        <a:custGeom>
                          <a:avLst/>
                          <a:gdLst>
                            <a:gd name="connsiteX0" fmla="*/ 38891 w 366790"/>
                            <a:gd name="connsiteY0" fmla="*/ 0 h 265982"/>
                            <a:gd name="connsiteX1" fmla="*/ 67377 w 366790"/>
                            <a:gd name="connsiteY1" fmla="*/ 757 h 265982"/>
                            <a:gd name="connsiteX2" fmla="*/ 125988 w 366790"/>
                            <a:gd name="connsiteY2" fmla="*/ 38980 h 265982"/>
                            <a:gd name="connsiteX3" fmla="*/ 138729 w 366790"/>
                            <a:gd name="connsiteY3" fmla="*/ 46626 h 265982"/>
                            <a:gd name="connsiteX4" fmla="*/ 189695 w 366790"/>
                            <a:gd name="connsiteY4" fmla="*/ 33885 h 265982"/>
                            <a:gd name="connsiteX5" fmla="*/ 207532 w 366790"/>
                            <a:gd name="connsiteY5" fmla="*/ 56819 h 265982"/>
                            <a:gd name="connsiteX6" fmla="*/ 220274 w 366790"/>
                            <a:gd name="connsiteY6" fmla="*/ 56819 h 265982"/>
                            <a:gd name="connsiteX7" fmla="*/ 312012 w 366790"/>
                            <a:gd name="connsiteY7" fmla="*/ 31336 h 265982"/>
                            <a:gd name="connsiteX8" fmla="*/ 333992 w 366790"/>
                            <a:gd name="connsiteY8" fmla="*/ 41848 h 265982"/>
                            <a:gd name="connsiteX9" fmla="*/ 346016 w 366790"/>
                            <a:gd name="connsiteY9" fmla="*/ 56700 h 265982"/>
                            <a:gd name="connsiteX10" fmla="*/ 343773 w 366790"/>
                            <a:gd name="connsiteY10" fmla="*/ 56700 h 265982"/>
                            <a:gd name="connsiteX11" fmla="*/ 324596 w 366790"/>
                            <a:gd name="connsiteY11" fmla="*/ 61544 h 265982"/>
                            <a:gd name="connsiteX12" fmla="*/ 308447 w 366790"/>
                            <a:gd name="connsiteY12" fmla="*/ 71234 h 265982"/>
                            <a:gd name="connsiteX13" fmla="*/ 303602 w 366790"/>
                            <a:gd name="connsiteY13" fmla="*/ 82538 h 265982"/>
                            <a:gd name="connsiteX14" fmla="*/ 311677 w 366790"/>
                            <a:gd name="connsiteY14" fmla="*/ 80923 h 265982"/>
                            <a:gd name="connsiteX15" fmla="*/ 314907 w 366790"/>
                            <a:gd name="connsiteY15" fmla="*/ 87383 h 265982"/>
                            <a:gd name="connsiteX16" fmla="*/ 313292 w 366790"/>
                            <a:gd name="connsiteY16" fmla="*/ 90613 h 265982"/>
                            <a:gd name="connsiteX17" fmla="*/ 318137 w 366790"/>
                            <a:gd name="connsiteY17" fmla="*/ 93842 h 265982"/>
                            <a:gd name="connsiteX18" fmla="*/ 322981 w 366790"/>
                            <a:gd name="connsiteY18" fmla="*/ 88998 h 265982"/>
                            <a:gd name="connsiteX19" fmla="*/ 329441 w 366790"/>
                            <a:gd name="connsiteY19" fmla="*/ 85768 h 265982"/>
                            <a:gd name="connsiteX20" fmla="*/ 335900 w 366790"/>
                            <a:gd name="connsiteY20" fmla="*/ 88998 h 265982"/>
                            <a:gd name="connsiteX21" fmla="*/ 339130 w 366790"/>
                            <a:gd name="connsiteY21" fmla="*/ 85768 h 265982"/>
                            <a:gd name="connsiteX22" fmla="*/ 343975 w 366790"/>
                            <a:gd name="connsiteY22" fmla="*/ 76078 h 265982"/>
                            <a:gd name="connsiteX23" fmla="*/ 353664 w 366790"/>
                            <a:gd name="connsiteY23" fmla="*/ 76078 h 265982"/>
                            <a:gd name="connsiteX24" fmla="*/ 355279 w 366790"/>
                            <a:gd name="connsiteY24" fmla="*/ 82538 h 265982"/>
                            <a:gd name="connsiteX25" fmla="*/ 356700 w 366790"/>
                            <a:gd name="connsiteY25" fmla="*/ 82380 h 265982"/>
                            <a:gd name="connsiteX26" fmla="*/ 365527 w 366790"/>
                            <a:gd name="connsiteY26" fmla="*/ 110334 h 265982"/>
                            <a:gd name="connsiteX27" fmla="*/ 352786 w 366790"/>
                            <a:gd name="connsiteY27" fmla="*/ 158751 h 265982"/>
                            <a:gd name="connsiteX28" fmla="*/ 314561 w 366790"/>
                            <a:gd name="connsiteY28" fmla="*/ 174040 h 265982"/>
                            <a:gd name="connsiteX29" fmla="*/ 303731 w 366790"/>
                            <a:gd name="connsiteY29" fmla="*/ 188693 h 265982"/>
                            <a:gd name="connsiteX30" fmla="*/ 297336 w 366790"/>
                            <a:gd name="connsiteY30" fmla="*/ 205553 h 265982"/>
                            <a:gd name="connsiteX31" fmla="*/ 287453 w 366790"/>
                            <a:gd name="connsiteY31" fmla="*/ 211730 h 265982"/>
                            <a:gd name="connsiteX32" fmla="*/ 289347 w 366790"/>
                            <a:gd name="connsiteY32" fmla="*/ 220254 h 265982"/>
                            <a:gd name="connsiteX33" fmla="*/ 286848 w 366790"/>
                            <a:gd name="connsiteY33" fmla="*/ 224688 h 265982"/>
                            <a:gd name="connsiteX34" fmla="*/ 271240 w 366790"/>
                            <a:gd name="connsiteY34" fmla="*/ 232651 h 265982"/>
                            <a:gd name="connsiteX35" fmla="*/ 235564 w 366790"/>
                            <a:gd name="connsiteY35" fmla="*/ 227555 h 265982"/>
                            <a:gd name="connsiteX36" fmla="*/ 220274 w 366790"/>
                            <a:gd name="connsiteY36" fmla="*/ 250489 h 265982"/>
                            <a:gd name="connsiteX37" fmla="*/ 187146 w 366790"/>
                            <a:gd name="connsiteY37" fmla="*/ 263231 h 265982"/>
                            <a:gd name="connsiteX38" fmla="*/ 160738 w 366790"/>
                            <a:gd name="connsiteY38" fmla="*/ 265982 h 265982"/>
                            <a:gd name="connsiteX39" fmla="*/ 161491 w 366790"/>
                            <a:gd name="connsiteY39" fmla="*/ 256948 h 265982"/>
                            <a:gd name="connsiteX40" fmla="*/ 161491 w 366790"/>
                            <a:gd name="connsiteY40" fmla="*/ 237569 h 265982"/>
                            <a:gd name="connsiteX41" fmla="*/ 153416 w 366790"/>
                            <a:gd name="connsiteY41" fmla="*/ 234339 h 265982"/>
                            <a:gd name="connsiteX42" fmla="*/ 151801 w 366790"/>
                            <a:gd name="connsiteY42" fmla="*/ 226265 h 265982"/>
                            <a:gd name="connsiteX43" fmla="*/ 143727 w 366790"/>
                            <a:gd name="connsiteY43" fmla="*/ 227880 h 265982"/>
                            <a:gd name="connsiteX44" fmla="*/ 127578 w 366790"/>
                            <a:gd name="connsiteY44" fmla="*/ 216575 h 265982"/>
                            <a:gd name="connsiteX45" fmla="*/ 125963 w 366790"/>
                            <a:gd name="connsiteY45" fmla="*/ 187507 h 265982"/>
                            <a:gd name="connsiteX46" fmla="*/ 114658 w 366790"/>
                            <a:gd name="connsiteY46" fmla="*/ 181047 h 265982"/>
                            <a:gd name="connsiteX47" fmla="*/ 108199 w 366790"/>
                            <a:gd name="connsiteY47" fmla="*/ 174588 h 265982"/>
                            <a:gd name="connsiteX48" fmla="*/ 113043 w 366790"/>
                            <a:gd name="connsiteY48" fmla="*/ 161669 h 265982"/>
                            <a:gd name="connsiteX49" fmla="*/ 96894 w 366790"/>
                            <a:gd name="connsiteY49" fmla="*/ 177818 h 265982"/>
                            <a:gd name="connsiteX50" fmla="*/ 103354 w 366790"/>
                            <a:gd name="connsiteY50" fmla="*/ 182662 h 265982"/>
                            <a:gd name="connsiteX51" fmla="*/ 95280 w 366790"/>
                            <a:gd name="connsiteY51" fmla="*/ 195582 h 265982"/>
                            <a:gd name="connsiteX52" fmla="*/ 82360 w 366790"/>
                            <a:gd name="connsiteY52" fmla="*/ 193967 h 265982"/>
                            <a:gd name="connsiteX53" fmla="*/ 80745 w 366790"/>
                            <a:gd name="connsiteY53" fmla="*/ 185892 h 265982"/>
                            <a:gd name="connsiteX54" fmla="*/ 96894 w 366790"/>
                            <a:gd name="connsiteY54" fmla="*/ 156824 h 265982"/>
                            <a:gd name="connsiteX55" fmla="*/ 88820 w 366790"/>
                            <a:gd name="connsiteY55" fmla="*/ 140675 h 265982"/>
                            <a:gd name="connsiteX56" fmla="*/ 106584 w 366790"/>
                            <a:gd name="connsiteY56" fmla="*/ 137445 h 265982"/>
                            <a:gd name="connsiteX57" fmla="*/ 96894 w 366790"/>
                            <a:gd name="connsiteY57" fmla="*/ 113222 h 265982"/>
                            <a:gd name="connsiteX58" fmla="*/ 82360 w 366790"/>
                            <a:gd name="connsiteY58" fmla="*/ 108377 h 265982"/>
                            <a:gd name="connsiteX59" fmla="*/ 71056 w 366790"/>
                            <a:gd name="connsiteY59" fmla="*/ 119681 h 265982"/>
                            <a:gd name="connsiteX60" fmla="*/ 67826 w 366790"/>
                            <a:gd name="connsiteY60" fmla="*/ 113222 h 265982"/>
                            <a:gd name="connsiteX61" fmla="*/ 22609 w 366790"/>
                            <a:gd name="connsiteY61" fmla="*/ 139060 h 265982"/>
                            <a:gd name="connsiteX62" fmla="*/ 8075 w 366790"/>
                            <a:gd name="connsiteY62" fmla="*/ 150364 h 265982"/>
                            <a:gd name="connsiteX63" fmla="*/ 0 w 366790"/>
                            <a:gd name="connsiteY63" fmla="*/ 130986 h 265982"/>
                            <a:gd name="connsiteX64" fmla="*/ 37143 w 366790"/>
                            <a:gd name="connsiteY64" fmla="*/ 118066 h 265982"/>
                            <a:gd name="connsiteX65" fmla="*/ 50062 w 366790"/>
                            <a:gd name="connsiteY65" fmla="*/ 109992 h 265982"/>
                            <a:gd name="connsiteX66" fmla="*/ 40373 w 366790"/>
                            <a:gd name="connsiteY66" fmla="*/ 90613 h 265982"/>
                            <a:gd name="connsiteX67" fmla="*/ 32298 w 366790"/>
                            <a:gd name="connsiteY67" fmla="*/ 100302 h 265982"/>
                            <a:gd name="connsiteX68" fmla="*/ 22609 w 366790"/>
                            <a:gd name="connsiteY68" fmla="*/ 93843 h 265982"/>
                            <a:gd name="connsiteX69" fmla="*/ 33913 w 366790"/>
                            <a:gd name="connsiteY69" fmla="*/ 72849 h 265982"/>
                            <a:gd name="connsiteX70" fmla="*/ 48447 w 366790"/>
                            <a:gd name="connsiteY70" fmla="*/ 82538 h 265982"/>
                            <a:gd name="connsiteX71" fmla="*/ 66211 w 366790"/>
                            <a:gd name="connsiteY71" fmla="*/ 77694 h 265982"/>
                            <a:gd name="connsiteX72" fmla="*/ 51677 w 366790"/>
                            <a:gd name="connsiteY72" fmla="*/ 74464 h 265982"/>
                            <a:gd name="connsiteX73" fmla="*/ 45218 w 366790"/>
                            <a:gd name="connsiteY73" fmla="*/ 50240 h 265982"/>
                            <a:gd name="connsiteX74" fmla="*/ 53292 w 366790"/>
                            <a:gd name="connsiteY74" fmla="*/ 48625 h 265982"/>
                            <a:gd name="connsiteX75" fmla="*/ 50062 w 366790"/>
                            <a:gd name="connsiteY75" fmla="*/ 37321 h 265982"/>
                            <a:gd name="connsiteX76" fmla="*/ 59752 w 366790"/>
                            <a:gd name="connsiteY76" fmla="*/ 32476 h 265982"/>
                            <a:gd name="connsiteX77" fmla="*/ 59752 w 366790"/>
                            <a:gd name="connsiteY77" fmla="*/ 19557 h 2659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</a:cxnLst>
                          <a:rect l="l" t="t" r="r" b="b"/>
                          <a:pathLst>
                            <a:path w="366790" h="265982">
                              <a:moveTo>
                                <a:pt x="38891" y="0"/>
                              </a:moveTo>
                              <a:lnTo>
                                <a:pt x="67377" y="757"/>
                              </a:lnTo>
                              <a:cubicBezTo>
                                <a:pt x="90311" y="8402"/>
                                <a:pt x="108149" y="23691"/>
                                <a:pt x="125988" y="38980"/>
                              </a:cubicBezTo>
                              <a:cubicBezTo>
                                <a:pt x="128536" y="41529"/>
                                <a:pt x="133632" y="46626"/>
                                <a:pt x="138729" y="46626"/>
                              </a:cubicBezTo>
                              <a:cubicBezTo>
                                <a:pt x="156566" y="51722"/>
                                <a:pt x="174405" y="23691"/>
                                <a:pt x="189695" y="33885"/>
                              </a:cubicBezTo>
                              <a:cubicBezTo>
                                <a:pt x="197340" y="38980"/>
                                <a:pt x="199888" y="54271"/>
                                <a:pt x="207532" y="56819"/>
                              </a:cubicBezTo>
                              <a:cubicBezTo>
                                <a:pt x="210081" y="59368"/>
                                <a:pt x="215178" y="56819"/>
                                <a:pt x="220274" y="56819"/>
                              </a:cubicBezTo>
                              <a:cubicBezTo>
                                <a:pt x="250854" y="46626"/>
                                <a:pt x="281434" y="23691"/>
                                <a:pt x="312012" y="31336"/>
                              </a:cubicBezTo>
                              <a:cubicBezTo>
                                <a:pt x="319658" y="32611"/>
                                <a:pt x="327303" y="36433"/>
                                <a:pt x="333992" y="41848"/>
                              </a:cubicBezTo>
                              <a:lnTo>
                                <a:pt x="346016" y="56700"/>
                              </a:lnTo>
                              <a:lnTo>
                                <a:pt x="343773" y="56700"/>
                              </a:lnTo>
                              <a:cubicBezTo>
                                <a:pt x="336304" y="57911"/>
                                <a:pt x="328634" y="59930"/>
                                <a:pt x="324596" y="61544"/>
                              </a:cubicBezTo>
                              <a:cubicBezTo>
                                <a:pt x="318137" y="63159"/>
                                <a:pt x="313292" y="66389"/>
                                <a:pt x="308447" y="71234"/>
                              </a:cubicBezTo>
                              <a:cubicBezTo>
                                <a:pt x="310062" y="69619"/>
                                <a:pt x="305217" y="80923"/>
                                <a:pt x="303602" y="82538"/>
                              </a:cubicBezTo>
                              <a:cubicBezTo>
                                <a:pt x="306832" y="80923"/>
                                <a:pt x="308447" y="80923"/>
                                <a:pt x="311677" y="80923"/>
                              </a:cubicBezTo>
                              <a:cubicBezTo>
                                <a:pt x="314907" y="80923"/>
                                <a:pt x="316522" y="84153"/>
                                <a:pt x="314907" y="87383"/>
                              </a:cubicBezTo>
                              <a:cubicBezTo>
                                <a:pt x="314907" y="88998"/>
                                <a:pt x="313292" y="88998"/>
                                <a:pt x="313292" y="90613"/>
                              </a:cubicBezTo>
                              <a:cubicBezTo>
                                <a:pt x="313292" y="92227"/>
                                <a:pt x="316522" y="93842"/>
                                <a:pt x="318137" y="93842"/>
                              </a:cubicBezTo>
                              <a:cubicBezTo>
                                <a:pt x="319751" y="93842"/>
                                <a:pt x="321366" y="90613"/>
                                <a:pt x="322981" y="88998"/>
                              </a:cubicBezTo>
                              <a:cubicBezTo>
                                <a:pt x="324596" y="87383"/>
                                <a:pt x="326211" y="85768"/>
                                <a:pt x="329441" y="85768"/>
                              </a:cubicBezTo>
                              <a:cubicBezTo>
                                <a:pt x="332671" y="85768"/>
                                <a:pt x="334286" y="90613"/>
                                <a:pt x="335900" y="88998"/>
                              </a:cubicBezTo>
                              <a:cubicBezTo>
                                <a:pt x="337515" y="88998"/>
                                <a:pt x="337515" y="87383"/>
                                <a:pt x="339130" y="85768"/>
                              </a:cubicBezTo>
                              <a:cubicBezTo>
                                <a:pt x="340745" y="82538"/>
                                <a:pt x="342360" y="79308"/>
                                <a:pt x="343975" y="76078"/>
                              </a:cubicBezTo>
                              <a:cubicBezTo>
                                <a:pt x="347205" y="76078"/>
                                <a:pt x="350435" y="76078"/>
                                <a:pt x="353664" y="76078"/>
                              </a:cubicBezTo>
                              <a:cubicBezTo>
                                <a:pt x="353664" y="77693"/>
                                <a:pt x="355279" y="80923"/>
                                <a:pt x="355279" y="82538"/>
                              </a:cubicBezTo>
                              <a:lnTo>
                                <a:pt x="356700" y="82380"/>
                              </a:lnTo>
                              <a:lnTo>
                                <a:pt x="365527" y="110334"/>
                              </a:lnTo>
                              <a:cubicBezTo>
                                <a:pt x="368075" y="128171"/>
                                <a:pt x="368075" y="148557"/>
                                <a:pt x="352786" y="158751"/>
                              </a:cubicBezTo>
                              <a:cubicBezTo>
                                <a:pt x="342592" y="166395"/>
                                <a:pt x="327303" y="166395"/>
                                <a:pt x="314561" y="174040"/>
                              </a:cubicBezTo>
                              <a:cubicBezTo>
                                <a:pt x="309465" y="177863"/>
                                <a:pt x="306280" y="182959"/>
                                <a:pt x="303731" y="188693"/>
                              </a:cubicBezTo>
                              <a:lnTo>
                                <a:pt x="297336" y="205553"/>
                              </a:lnTo>
                              <a:lnTo>
                                <a:pt x="287453" y="211730"/>
                              </a:lnTo>
                              <a:lnTo>
                                <a:pt x="289347" y="220254"/>
                              </a:lnTo>
                              <a:lnTo>
                                <a:pt x="286848" y="224688"/>
                              </a:lnTo>
                              <a:cubicBezTo>
                                <a:pt x="282707" y="229466"/>
                                <a:pt x="277611" y="232651"/>
                                <a:pt x="271240" y="232651"/>
                              </a:cubicBezTo>
                              <a:cubicBezTo>
                                <a:pt x="258498" y="232651"/>
                                <a:pt x="245757" y="219909"/>
                                <a:pt x="235564" y="227555"/>
                              </a:cubicBezTo>
                              <a:cubicBezTo>
                                <a:pt x="227920" y="232651"/>
                                <a:pt x="225371" y="242844"/>
                                <a:pt x="220274" y="250489"/>
                              </a:cubicBezTo>
                              <a:cubicBezTo>
                                <a:pt x="212629" y="260683"/>
                                <a:pt x="199888" y="263231"/>
                                <a:pt x="187146" y="263231"/>
                              </a:cubicBezTo>
                              <a:lnTo>
                                <a:pt x="160738" y="265982"/>
                              </a:lnTo>
                              <a:lnTo>
                                <a:pt x="161491" y="256948"/>
                              </a:lnTo>
                              <a:cubicBezTo>
                                <a:pt x="163106" y="250488"/>
                                <a:pt x="164721" y="242414"/>
                                <a:pt x="161491" y="237569"/>
                              </a:cubicBezTo>
                              <a:cubicBezTo>
                                <a:pt x="159876" y="234339"/>
                                <a:pt x="156646" y="232724"/>
                                <a:pt x="153416" y="234339"/>
                              </a:cubicBezTo>
                              <a:cubicBezTo>
                                <a:pt x="153416" y="231109"/>
                                <a:pt x="151801" y="229494"/>
                                <a:pt x="151801" y="226265"/>
                              </a:cubicBezTo>
                              <a:cubicBezTo>
                                <a:pt x="148572" y="226265"/>
                                <a:pt x="145342" y="226265"/>
                                <a:pt x="143727" y="227880"/>
                              </a:cubicBezTo>
                              <a:cubicBezTo>
                                <a:pt x="140497" y="221420"/>
                                <a:pt x="134037" y="218190"/>
                                <a:pt x="127578" y="216575"/>
                              </a:cubicBezTo>
                              <a:cubicBezTo>
                                <a:pt x="129193" y="206886"/>
                                <a:pt x="129193" y="197196"/>
                                <a:pt x="125963" y="187507"/>
                              </a:cubicBezTo>
                              <a:cubicBezTo>
                                <a:pt x="124348" y="182662"/>
                                <a:pt x="117888" y="177818"/>
                                <a:pt x="114658" y="181047"/>
                              </a:cubicBezTo>
                              <a:cubicBezTo>
                                <a:pt x="114658" y="177818"/>
                                <a:pt x="111429" y="174588"/>
                                <a:pt x="108199" y="174588"/>
                              </a:cubicBezTo>
                              <a:cubicBezTo>
                                <a:pt x="111429" y="171358"/>
                                <a:pt x="113043" y="166513"/>
                                <a:pt x="113043" y="161669"/>
                              </a:cubicBezTo>
                              <a:cubicBezTo>
                                <a:pt x="109814" y="169743"/>
                                <a:pt x="103354" y="174588"/>
                                <a:pt x="96894" y="177818"/>
                              </a:cubicBezTo>
                              <a:cubicBezTo>
                                <a:pt x="98509" y="181047"/>
                                <a:pt x="100124" y="182662"/>
                                <a:pt x="103354" y="182662"/>
                              </a:cubicBezTo>
                              <a:cubicBezTo>
                                <a:pt x="101739" y="187507"/>
                                <a:pt x="100124" y="192352"/>
                                <a:pt x="95280" y="195582"/>
                              </a:cubicBezTo>
                              <a:cubicBezTo>
                                <a:pt x="92050" y="198811"/>
                                <a:pt x="83975" y="198811"/>
                                <a:pt x="82360" y="193967"/>
                              </a:cubicBezTo>
                              <a:cubicBezTo>
                                <a:pt x="80745" y="192352"/>
                                <a:pt x="80745" y="189122"/>
                                <a:pt x="80745" y="185892"/>
                              </a:cubicBezTo>
                              <a:cubicBezTo>
                                <a:pt x="82360" y="174588"/>
                                <a:pt x="87205" y="163284"/>
                                <a:pt x="96894" y="156824"/>
                              </a:cubicBezTo>
                              <a:cubicBezTo>
                                <a:pt x="93665" y="151979"/>
                                <a:pt x="92050" y="145520"/>
                                <a:pt x="88820" y="140675"/>
                              </a:cubicBezTo>
                              <a:cubicBezTo>
                                <a:pt x="92050" y="134215"/>
                                <a:pt x="100124" y="135830"/>
                                <a:pt x="106584" y="137445"/>
                              </a:cubicBezTo>
                              <a:cubicBezTo>
                                <a:pt x="103354" y="129371"/>
                                <a:pt x="100124" y="121296"/>
                                <a:pt x="96894" y="113222"/>
                              </a:cubicBezTo>
                              <a:cubicBezTo>
                                <a:pt x="95280" y="108377"/>
                                <a:pt x="87205" y="106762"/>
                                <a:pt x="82360" y="108377"/>
                              </a:cubicBezTo>
                              <a:cubicBezTo>
                                <a:pt x="77516" y="109992"/>
                                <a:pt x="74286" y="114836"/>
                                <a:pt x="71056" y="119681"/>
                              </a:cubicBezTo>
                              <a:cubicBezTo>
                                <a:pt x="71056" y="116451"/>
                                <a:pt x="69441" y="114836"/>
                                <a:pt x="67826" y="113222"/>
                              </a:cubicBezTo>
                              <a:cubicBezTo>
                                <a:pt x="54907" y="124526"/>
                                <a:pt x="38758" y="132600"/>
                                <a:pt x="22609" y="139060"/>
                              </a:cubicBezTo>
                              <a:cubicBezTo>
                                <a:pt x="16149" y="140675"/>
                                <a:pt x="8075" y="143905"/>
                                <a:pt x="8075" y="150364"/>
                              </a:cubicBezTo>
                              <a:cubicBezTo>
                                <a:pt x="4845" y="143905"/>
                                <a:pt x="3230" y="137445"/>
                                <a:pt x="0" y="130986"/>
                              </a:cubicBezTo>
                              <a:cubicBezTo>
                                <a:pt x="12920" y="126141"/>
                                <a:pt x="24224" y="121296"/>
                                <a:pt x="37143" y="118066"/>
                              </a:cubicBezTo>
                              <a:cubicBezTo>
                                <a:pt x="41988" y="116451"/>
                                <a:pt x="46833" y="114836"/>
                                <a:pt x="50062" y="109992"/>
                              </a:cubicBezTo>
                              <a:cubicBezTo>
                                <a:pt x="54907" y="103532"/>
                                <a:pt x="50062" y="92228"/>
                                <a:pt x="40373" y="90613"/>
                              </a:cubicBezTo>
                              <a:cubicBezTo>
                                <a:pt x="37143" y="93843"/>
                                <a:pt x="35528" y="97072"/>
                                <a:pt x="32298" y="100302"/>
                              </a:cubicBezTo>
                              <a:cubicBezTo>
                                <a:pt x="30684" y="97072"/>
                                <a:pt x="27454" y="93843"/>
                                <a:pt x="22609" y="93843"/>
                              </a:cubicBezTo>
                              <a:cubicBezTo>
                                <a:pt x="22609" y="85768"/>
                                <a:pt x="27454" y="77694"/>
                                <a:pt x="33913" y="72849"/>
                              </a:cubicBezTo>
                              <a:cubicBezTo>
                                <a:pt x="35528" y="79309"/>
                                <a:pt x="41988" y="82538"/>
                                <a:pt x="48447" y="82538"/>
                              </a:cubicBezTo>
                              <a:cubicBezTo>
                                <a:pt x="54907" y="82538"/>
                                <a:pt x="61367" y="79309"/>
                                <a:pt x="66211" y="77694"/>
                              </a:cubicBezTo>
                              <a:cubicBezTo>
                                <a:pt x="61367" y="76079"/>
                                <a:pt x="56522" y="76079"/>
                                <a:pt x="51677" y="74464"/>
                              </a:cubicBezTo>
                              <a:cubicBezTo>
                                <a:pt x="51677" y="66389"/>
                                <a:pt x="48447" y="58315"/>
                                <a:pt x="45218" y="50240"/>
                              </a:cubicBezTo>
                              <a:cubicBezTo>
                                <a:pt x="46833" y="47011"/>
                                <a:pt x="51677" y="45396"/>
                                <a:pt x="53292" y="48625"/>
                              </a:cubicBezTo>
                              <a:cubicBezTo>
                                <a:pt x="51677" y="45396"/>
                                <a:pt x="48447" y="40551"/>
                                <a:pt x="50062" y="37321"/>
                              </a:cubicBezTo>
                              <a:cubicBezTo>
                                <a:pt x="50062" y="32476"/>
                                <a:pt x="56522" y="29247"/>
                                <a:pt x="59752" y="32476"/>
                              </a:cubicBezTo>
                              <a:cubicBezTo>
                                <a:pt x="58137" y="27632"/>
                                <a:pt x="58137" y="24402"/>
                                <a:pt x="59752" y="1955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90" name="Straight Connector 590">
                        <a:extLst/>
                      </wps:cNvPr>
                      <wps:cNvCnPr/>
                      <wps:spPr>
                        <a:xfrm>
                          <a:off x="5029201" y="187991"/>
                          <a:ext cx="0" cy="7396419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91" name="Graphic 584">
                        <a:extLst/>
                      </wps:cNvPr>
                      <wps:cNvSpPr/>
                      <wps:spPr>
                        <a:xfrm rot="600079">
                          <a:off x="5521673" y="1758386"/>
                          <a:ext cx="521225" cy="521225"/>
                        </a:xfrm>
                        <a:custGeom>
                          <a:avLst/>
                          <a:gdLst>
                            <a:gd name="connsiteX0" fmla="*/ 155734 w 219075"/>
                            <a:gd name="connsiteY0" fmla="*/ 121444 h 219075"/>
                            <a:gd name="connsiteX1" fmla="*/ 170021 w 219075"/>
                            <a:gd name="connsiteY1" fmla="*/ 121444 h 219075"/>
                            <a:gd name="connsiteX2" fmla="*/ 198596 w 219075"/>
                            <a:gd name="connsiteY2" fmla="*/ 159544 h 219075"/>
                            <a:gd name="connsiteX3" fmla="*/ 206216 w 219075"/>
                            <a:gd name="connsiteY3" fmla="*/ 163354 h 219075"/>
                            <a:gd name="connsiteX4" fmla="*/ 211931 w 219075"/>
                            <a:gd name="connsiteY4" fmla="*/ 161449 h 219075"/>
                            <a:gd name="connsiteX5" fmla="*/ 213836 w 219075"/>
                            <a:gd name="connsiteY5" fmla="*/ 148114 h 219075"/>
                            <a:gd name="connsiteX6" fmla="*/ 194786 w 219075"/>
                            <a:gd name="connsiteY6" fmla="*/ 121444 h 219075"/>
                            <a:gd name="connsiteX7" fmla="*/ 207169 w 219075"/>
                            <a:gd name="connsiteY7" fmla="*/ 121444 h 219075"/>
                            <a:gd name="connsiteX8" fmla="*/ 216694 w 219075"/>
                            <a:gd name="connsiteY8" fmla="*/ 111919 h 219075"/>
                            <a:gd name="connsiteX9" fmla="*/ 207169 w 219075"/>
                            <a:gd name="connsiteY9" fmla="*/ 102394 h 219075"/>
                            <a:gd name="connsiteX10" fmla="*/ 194786 w 219075"/>
                            <a:gd name="connsiteY10" fmla="*/ 102394 h 219075"/>
                            <a:gd name="connsiteX11" fmla="*/ 214789 w 219075"/>
                            <a:gd name="connsiteY11" fmla="*/ 75724 h 219075"/>
                            <a:gd name="connsiteX12" fmla="*/ 212884 w 219075"/>
                            <a:gd name="connsiteY12" fmla="*/ 62389 h 219075"/>
                            <a:gd name="connsiteX13" fmla="*/ 212884 w 219075"/>
                            <a:gd name="connsiteY13" fmla="*/ 62389 h 219075"/>
                            <a:gd name="connsiteX14" fmla="*/ 199549 w 219075"/>
                            <a:gd name="connsiteY14" fmla="*/ 64294 h 219075"/>
                            <a:gd name="connsiteX15" fmla="*/ 170974 w 219075"/>
                            <a:gd name="connsiteY15" fmla="*/ 102394 h 219075"/>
                            <a:gd name="connsiteX16" fmla="*/ 155734 w 219075"/>
                            <a:gd name="connsiteY16" fmla="*/ 102394 h 219075"/>
                            <a:gd name="connsiteX17" fmla="*/ 170974 w 219075"/>
                            <a:gd name="connsiteY17" fmla="*/ 87154 h 219075"/>
                            <a:gd name="connsiteX18" fmla="*/ 167164 w 219075"/>
                            <a:gd name="connsiteY18" fmla="*/ 73819 h 219075"/>
                            <a:gd name="connsiteX19" fmla="*/ 157639 w 219075"/>
                            <a:gd name="connsiteY19" fmla="*/ 73819 h 219075"/>
                            <a:gd name="connsiteX20" fmla="*/ 129064 w 219075"/>
                            <a:gd name="connsiteY20" fmla="*/ 102394 h 219075"/>
                            <a:gd name="connsiteX21" fmla="*/ 121444 w 219075"/>
                            <a:gd name="connsiteY21" fmla="*/ 102394 h 219075"/>
                            <a:gd name="connsiteX22" fmla="*/ 121444 w 219075"/>
                            <a:gd name="connsiteY22" fmla="*/ 94774 h 219075"/>
                            <a:gd name="connsiteX23" fmla="*/ 150019 w 219075"/>
                            <a:gd name="connsiteY23" fmla="*/ 66199 h 219075"/>
                            <a:gd name="connsiteX24" fmla="*/ 150971 w 219075"/>
                            <a:gd name="connsiteY24" fmla="*/ 52864 h 219075"/>
                            <a:gd name="connsiteX25" fmla="*/ 137636 w 219075"/>
                            <a:gd name="connsiteY25" fmla="*/ 51911 h 219075"/>
                            <a:gd name="connsiteX26" fmla="*/ 136684 w 219075"/>
                            <a:gd name="connsiteY26" fmla="*/ 52864 h 219075"/>
                            <a:gd name="connsiteX27" fmla="*/ 121444 w 219075"/>
                            <a:gd name="connsiteY27" fmla="*/ 68104 h 219075"/>
                            <a:gd name="connsiteX28" fmla="*/ 121444 w 219075"/>
                            <a:gd name="connsiteY28" fmla="*/ 52864 h 219075"/>
                            <a:gd name="connsiteX29" fmla="*/ 159544 w 219075"/>
                            <a:gd name="connsiteY29" fmla="*/ 24289 h 219075"/>
                            <a:gd name="connsiteX30" fmla="*/ 161449 w 219075"/>
                            <a:gd name="connsiteY30" fmla="*/ 10954 h 219075"/>
                            <a:gd name="connsiteX31" fmla="*/ 161449 w 219075"/>
                            <a:gd name="connsiteY31" fmla="*/ 10954 h 219075"/>
                            <a:gd name="connsiteX32" fmla="*/ 148114 w 219075"/>
                            <a:gd name="connsiteY32" fmla="*/ 9049 h 219075"/>
                            <a:gd name="connsiteX33" fmla="*/ 121444 w 219075"/>
                            <a:gd name="connsiteY33" fmla="*/ 29051 h 219075"/>
                            <a:gd name="connsiteX34" fmla="*/ 121444 w 219075"/>
                            <a:gd name="connsiteY34" fmla="*/ 16669 h 219075"/>
                            <a:gd name="connsiteX35" fmla="*/ 111919 w 219075"/>
                            <a:gd name="connsiteY35" fmla="*/ 7144 h 219075"/>
                            <a:gd name="connsiteX36" fmla="*/ 102394 w 219075"/>
                            <a:gd name="connsiteY36" fmla="*/ 16669 h 219075"/>
                            <a:gd name="connsiteX37" fmla="*/ 102394 w 219075"/>
                            <a:gd name="connsiteY37" fmla="*/ 29051 h 219075"/>
                            <a:gd name="connsiteX38" fmla="*/ 75724 w 219075"/>
                            <a:gd name="connsiteY38" fmla="*/ 9049 h 219075"/>
                            <a:gd name="connsiteX39" fmla="*/ 62389 w 219075"/>
                            <a:gd name="connsiteY39" fmla="*/ 10954 h 219075"/>
                            <a:gd name="connsiteX40" fmla="*/ 64294 w 219075"/>
                            <a:gd name="connsiteY40" fmla="*/ 24289 h 219075"/>
                            <a:gd name="connsiteX41" fmla="*/ 64294 w 219075"/>
                            <a:gd name="connsiteY41" fmla="*/ 24289 h 219075"/>
                            <a:gd name="connsiteX42" fmla="*/ 102394 w 219075"/>
                            <a:gd name="connsiteY42" fmla="*/ 52864 h 219075"/>
                            <a:gd name="connsiteX43" fmla="*/ 102394 w 219075"/>
                            <a:gd name="connsiteY43" fmla="*/ 68104 h 219075"/>
                            <a:gd name="connsiteX44" fmla="*/ 87154 w 219075"/>
                            <a:gd name="connsiteY44" fmla="*/ 51911 h 219075"/>
                            <a:gd name="connsiteX45" fmla="*/ 73819 w 219075"/>
                            <a:gd name="connsiteY45" fmla="*/ 50006 h 219075"/>
                            <a:gd name="connsiteX46" fmla="*/ 70961 w 219075"/>
                            <a:gd name="connsiteY46" fmla="*/ 63341 h 219075"/>
                            <a:gd name="connsiteX47" fmla="*/ 73819 w 219075"/>
                            <a:gd name="connsiteY47" fmla="*/ 66199 h 219075"/>
                            <a:gd name="connsiteX48" fmla="*/ 102394 w 219075"/>
                            <a:gd name="connsiteY48" fmla="*/ 94774 h 219075"/>
                            <a:gd name="connsiteX49" fmla="*/ 102394 w 219075"/>
                            <a:gd name="connsiteY49" fmla="*/ 102394 h 219075"/>
                            <a:gd name="connsiteX50" fmla="*/ 94774 w 219075"/>
                            <a:gd name="connsiteY50" fmla="*/ 102394 h 219075"/>
                            <a:gd name="connsiteX51" fmla="*/ 66199 w 219075"/>
                            <a:gd name="connsiteY51" fmla="*/ 73819 h 219075"/>
                            <a:gd name="connsiteX52" fmla="*/ 52864 w 219075"/>
                            <a:gd name="connsiteY52" fmla="*/ 72866 h 219075"/>
                            <a:gd name="connsiteX53" fmla="*/ 51911 w 219075"/>
                            <a:gd name="connsiteY53" fmla="*/ 86201 h 219075"/>
                            <a:gd name="connsiteX54" fmla="*/ 52864 w 219075"/>
                            <a:gd name="connsiteY54" fmla="*/ 87154 h 219075"/>
                            <a:gd name="connsiteX55" fmla="*/ 68104 w 219075"/>
                            <a:gd name="connsiteY55" fmla="*/ 102394 h 219075"/>
                            <a:gd name="connsiteX56" fmla="*/ 52864 w 219075"/>
                            <a:gd name="connsiteY56" fmla="*/ 102394 h 219075"/>
                            <a:gd name="connsiteX57" fmla="*/ 24289 w 219075"/>
                            <a:gd name="connsiteY57" fmla="*/ 64294 h 219075"/>
                            <a:gd name="connsiteX58" fmla="*/ 10954 w 219075"/>
                            <a:gd name="connsiteY58" fmla="*/ 62389 h 219075"/>
                            <a:gd name="connsiteX59" fmla="*/ 10954 w 219075"/>
                            <a:gd name="connsiteY59" fmla="*/ 62389 h 219075"/>
                            <a:gd name="connsiteX60" fmla="*/ 9049 w 219075"/>
                            <a:gd name="connsiteY60" fmla="*/ 75724 h 219075"/>
                            <a:gd name="connsiteX61" fmla="*/ 29051 w 219075"/>
                            <a:gd name="connsiteY61" fmla="*/ 102394 h 219075"/>
                            <a:gd name="connsiteX62" fmla="*/ 16669 w 219075"/>
                            <a:gd name="connsiteY62" fmla="*/ 102394 h 219075"/>
                            <a:gd name="connsiteX63" fmla="*/ 7144 w 219075"/>
                            <a:gd name="connsiteY63" fmla="*/ 111919 h 219075"/>
                            <a:gd name="connsiteX64" fmla="*/ 16669 w 219075"/>
                            <a:gd name="connsiteY64" fmla="*/ 121444 h 219075"/>
                            <a:gd name="connsiteX65" fmla="*/ 29051 w 219075"/>
                            <a:gd name="connsiteY65" fmla="*/ 121444 h 219075"/>
                            <a:gd name="connsiteX66" fmla="*/ 9049 w 219075"/>
                            <a:gd name="connsiteY66" fmla="*/ 148114 h 219075"/>
                            <a:gd name="connsiteX67" fmla="*/ 10954 w 219075"/>
                            <a:gd name="connsiteY67" fmla="*/ 161449 h 219075"/>
                            <a:gd name="connsiteX68" fmla="*/ 16669 w 219075"/>
                            <a:gd name="connsiteY68" fmla="*/ 163354 h 219075"/>
                            <a:gd name="connsiteX69" fmla="*/ 24289 w 219075"/>
                            <a:gd name="connsiteY69" fmla="*/ 159544 h 219075"/>
                            <a:gd name="connsiteX70" fmla="*/ 52864 w 219075"/>
                            <a:gd name="connsiteY70" fmla="*/ 121444 h 219075"/>
                            <a:gd name="connsiteX71" fmla="*/ 67151 w 219075"/>
                            <a:gd name="connsiteY71" fmla="*/ 121444 h 219075"/>
                            <a:gd name="connsiteX72" fmla="*/ 51911 w 219075"/>
                            <a:gd name="connsiteY72" fmla="*/ 136684 h 219075"/>
                            <a:gd name="connsiteX73" fmla="*/ 51911 w 219075"/>
                            <a:gd name="connsiteY73" fmla="*/ 150019 h 219075"/>
                            <a:gd name="connsiteX74" fmla="*/ 65246 w 219075"/>
                            <a:gd name="connsiteY74" fmla="*/ 150019 h 219075"/>
                            <a:gd name="connsiteX75" fmla="*/ 93821 w 219075"/>
                            <a:gd name="connsiteY75" fmla="*/ 121444 h 219075"/>
                            <a:gd name="connsiteX76" fmla="*/ 102394 w 219075"/>
                            <a:gd name="connsiteY76" fmla="*/ 121444 h 219075"/>
                            <a:gd name="connsiteX77" fmla="*/ 102394 w 219075"/>
                            <a:gd name="connsiteY77" fmla="*/ 129064 h 219075"/>
                            <a:gd name="connsiteX78" fmla="*/ 73819 w 219075"/>
                            <a:gd name="connsiteY78" fmla="*/ 157639 h 219075"/>
                            <a:gd name="connsiteX79" fmla="*/ 74771 w 219075"/>
                            <a:gd name="connsiteY79" fmla="*/ 170974 h 219075"/>
                            <a:gd name="connsiteX80" fmla="*/ 87154 w 219075"/>
                            <a:gd name="connsiteY80" fmla="*/ 170974 h 219075"/>
                            <a:gd name="connsiteX81" fmla="*/ 102394 w 219075"/>
                            <a:gd name="connsiteY81" fmla="*/ 155734 h 219075"/>
                            <a:gd name="connsiteX82" fmla="*/ 102394 w 219075"/>
                            <a:gd name="connsiteY82" fmla="*/ 170021 h 219075"/>
                            <a:gd name="connsiteX83" fmla="*/ 64294 w 219075"/>
                            <a:gd name="connsiteY83" fmla="*/ 198596 h 219075"/>
                            <a:gd name="connsiteX84" fmla="*/ 62389 w 219075"/>
                            <a:gd name="connsiteY84" fmla="*/ 211931 h 219075"/>
                            <a:gd name="connsiteX85" fmla="*/ 75724 w 219075"/>
                            <a:gd name="connsiteY85" fmla="*/ 213836 h 219075"/>
                            <a:gd name="connsiteX86" fmla="*/ 102394 w 219075"/>
                            <a:gd name="connsiteY86" fmla="*/ 193834 h 219075"/>
                            <a:gd name="connsiteX87" fmla="*/ 102394 w 219075"/>
                            <a:gd name="connsiteY87" fmla="*/ 207169 h 219075"/>
                            <a:gd name="connsiteX88" fmla="*/ 111919 w 219075"/>
                            <a:gd name="connsiteY88" fmla="*/ 216694 h 219075"/>
                            <a:gd name="connsiteX89" fmla="*/ 121444 w 219075"/>
                            <a:gd name="connsiteY89" fmla="*/ 207169 h 219075"/>
                            <a:gd name="connsiteX90" fmla="*/ 121444 w 219075"/>
                            <a:gd name="connsiteY90" fmla="*/ 194786 h 219075"/>
                            <a:gd name="connsiteX91" fmla="*/ 148114 w 219075"/>
                            <a:gd name="connsiteY91" fmla="*/ 214789 h 219075"/>
                            <a:gd name="connsiteX92" fmla="*/ 153829 w 219075"/>
                            <a:gd name="connsiteY92" fmla="*/ 216694 h 219075"/>
                            <a:gd name="connsiteX93" fmla="*/ 163354 w 219075"/>
                            <a:gd name="connsiteY93" fmla="*/ 207169 h 219075"/>
                            <a:gd name="connsiteX94" fmla="*/ 159544 w 219075"/>
                            <a:gd name="connsiteY94" fmla="*/ 199549 h 219075"/>
                            <a:gd name="connsiteX95" fmla="*/ 121444 w 219075"/>
                            <a:gd name="connsiteY95" fmla="*/ 170974 h 219075"/>
                            <a:gd name="connsiteX96" fmla="*/ 121444 w 219075"/>
                            <a:gd name="connsiteY96" fmla="*/ 155734 h 219075"/>
                            <a:gd name="connsiteX97" fmla="*/ 136684 w 219075"/>
                            <a:gd name="connsiteY97" fmla="*/ 170974 h 219075"/>
                            <a:gd name="connsiteX98" fmla="*/ 150019 w 219075"/>
                            <a:gd name="connsiteY98" fmla="*/ 170974 h 219075"/>
                            <a:gd name="connsiteX99" fmla="*/ 150019 w 219075"/>
                            <a:gd name="connsiteY99" fmla="*/ 157639 h 219075"/>
                            <a:gd name="connsiteX100" fmla="*/ 121444 w 219075"/>
                            <a:gd name="connsiteY100" fmla="*/ 129064 h 219075"/>
                            <a:gd name="connsiteX101" fmla="*/ 121444 w 219075"/>
                            <a:gd name="connsiteY101" fmla="*/ 121444 h 219075"/>
                            <a:gd name="connsiteX102" fmla="*/ 129064 w 219075"/>
                            <a:gd name="connsiteY102" fmla="*/ 121444 h 219075"/>
                            <a:gd name="connsiteX103" fmla="*/ 157639 w 219075"/>
                            <a:gd name="connsiteY103" fmla="*/ 150019 h 219075"/>
                            <a:gd name="connsiteX104" fmla="*/ 170974 w 219075"/>
                            <a:gd name="connsiteY104" fmla="*/ 150019 h 219075"/>
                            <a:gd name="connsiteX105" fmla="*/ 170974 w 219075"/>
                            <a:gd name="connsiteY105" fmla="*/ 136684 h 219075"/>
                            <a:gd name="connsiteX106" fmla="*/ 155734 w 219075"/>
                            <a:gd name="connsiteY106" fmla="*/ 121444 h 219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</a:cxnLst>
                          <a:rect l="l" t="t" r="r" b="b"/>
                          <a:pathLst>
                            <a:path w="219075" h="219075">
                              <a:moveTo>
                                <a:pt x="155734" y="121444"/>
                              </a:moveTo>
                              <a:lnTo>
                                <a:pt x="170021" y="121444"/>
                              </a:lnTo>
                              <a:lnTo>
                                <a:pt x="198596" y="159544"/>
                              </a:lnTo>
                              <a:cubicBezTo>
                                <a:pt x="200501" y="162401"/>
                                <a:pt x="203359" y="163354"/>
                                <a:pt x="206216" y="163354"/>
                              </a:cubicBezTo>
                              <a:cubicBezTo>
                                <a:pt x="208121" y="163354"/>
                                <a:pt x="210026" y="162401"/>
                                <a:pt x="211931" y="161449"/>
                              </a:cubicBezTo>
                              <a:cubicBezTo>
                                <a:pt x="215741" y="158591"/>
                                <a:pt x="216694" y="151924"/>
                                <a:pt x="213836" y="148114"/>
                              </a:cubicBezTo>
                              <a:lnTo>
                                <a:pt x="194786" y="121444"/>
                              </a:lnTo>
                              <a:lnTo>
                                <a:pt x="207169" y="121444"/>
                              </a:lnTo>
                              <a:cubicBezTo>
                                <a:pt x="212884" y="121444"/>
                                <a:pt x="216694" y="117634"/>
                                <a:pt x="216694" y="111919"/>
                              </a:cubicBezTo>
                              <a:cubicBezTo>
                                <a:pt x="216694" y="106204"/>
                                <a:pt x="212884" y="102394"/>
                                <a:pt x="207169" y="102394"/>
                              </a:cubicBezTo>
                              <a:lnTo>
                                <a:pt x="194786" y="102394"/>
                              </a:lnTo>
                              <a:lnTo>
                                <a:pt x="214789" y="75724"/>
                              </a:lnTo>
                              <a:cubicBezTo>
                                <a:pt x="217646" y="71914"/>
                                <a:pt x="216694" y="65246"/>
                                <a:pt x="212884" y="62389"/>
                              </a:cubicBezTo>
                              <a:lnTo>
                                <a:pt x="212884" y="62389"/>
                              </a:lnTo>
                              <a:cubicBezTo>
                                <a:pt x="209074" y="59531"/>
                                <a:pt x="202406" y="60484"/>
                                <a:pt x="199549" y="64294"/>
                              </a:cubicBezTo>
                              <a:lnTo>
                                <a:pt x="170974" y="102394"/>
                              </a:lnTo>
                              <a:lnTo>
                                <a:pt x="155734" y="102394"/>
                              </a:lnTo>
                              <a:lnTo>
                                <a:pt x="170974" y="87154"/>
                              </a:lnTo>
                              <a:cubicBezTo>
                                <a:pt x="173831" y="82391"/>
                                <a:pt x="171926" y="76676"/>
                                <a:pt x="167164" y="73819"/>
                              </a:cubicBezTo>
                              <a:cubicBezTo>
                                <a:pt x="164306" y="71914"/>
                                <a:pt x="160496" y="71914"/>
                                <a:pt x="157639" y="73819"/>
                              </a:cubicBezTo>
                              <a:lnTo>
                                <a:pt x="129064" y="102394"/>
                              </a:lnTo>
                              <a:lnTo>
                                <a:pt x="121444" y="102394"/>
                              </a:lnTo>
                              <a:lnTo>
                                <a:pt x="121444" y="94774"/>
                              </a:lnTo>
                              <a:lnTo>
                                <a:pt x="150019" y="66199"/>
                              </a:lnTo>
                              <a:cubicBezTo>
                                <a:pt x="153829" y="62389"/>
                                <a:pt x="154781" y="56674"/>
                                <a:pt x="150971" y="52864"/>
                              </a:cubicBezTo>
                              <a:cubicBezTo>
                                <a:pt x="147161" y="49054"/>
                                <a:pt x="141446" y="48101"/>
                                <a:pt x="137636" y="51911"/>
                              </a:cubicBezTo>
                              <a:cubicBezTo>
                                <a:pt x="137636" y="51911"/>
                                <a:pt x="136684" y="52864"/>
                                <a:pt x="136684" y="52864"/>
                              </a:cubicBezTo>
                              <a:lnTo>
                                <a:pt x="121444" y="68104"/>
                              </a:lnTo>
                              <a:lnTo>
                                <a:pt x="121444" y="52864"/>
                              </a:lnTo>
                              <a:lnTo>
                                <a:pt x="159544" y="24289"/>
                              </a:lnTo>
                              <a:cubicBezTo>
                                <a:pt x="163354" y="21431"/>
                                <a:pt x="164306" y="14764"/>
                                <a:pt x="161449" y="10954"/>
                              </a:cubicBezTo>
                              <a:lnTo>
                                <a:pt x="161449" y="10954"/>
                              </a:lnTo>
                              <a:cubicBezTo>
                                <a:pt x="158591" y="7144"/>
                                <a:pt x="151924" y="6191"/>
                                <a:pt x="148114" y="9049"/>
                              </a:cubicBezTo>
                              <a:lnTo>
                                <a:pt x="121444" y="29051"/>
                              </a:lnTo>
                              <a:lnTo>
                                <a:pt x="121444" y="16669"/>
                              </a:lnTo>
                              <a:cubicBezTo>
                                <a:pt x="121444" y="10954"/>
                                <a:pt x="117634" y="7144"/>
                                <a:pt x="111919" y="7144"/>
                              </a:cubicBezTo>
                              <a:cubicBezTo>
                                <a:pt x="106204" y="7144"/>
                                <a:pt x="102394" y="10954"/>
                                <a:pt x="102394" y="16669"/>
                              </a:cubicBezTo>
                              <a:lnTo>
                                <a:pt x="102394" y="29051"/>
                              </a:lnTo>
                              <a:lnTo>
                                <a:pt x="75724" y="9049"/>
                              </a:lnTo>
                              <a:cubicBezTo>
                                <a:pt x="70961" y="6191"/>
                                <a:pt x="65246" y="7144"/>
                                <a:pt x="62389" y="10954"/>
                              </a:cubicBezTo>
                              <a:cubicBezTo>
                                <a:pt x="58579" y="14764"/>
                                <a:pt x="59531" y="21431"/>
                                <a:pt x="64294" y="24289"/>
                              </a:cubicBezTo>
                              <a:cubicBezTo>
                                <a:pt x="64294" y="24289"/>
                                <a:pt x="64294" y="24289"/>
                                <a:pt x="64294" y="24289"/>
                              </a:cubicBezTo>
                              <a:lnTo>
                                <a:pt x="102394" y="52864"/>
                              </a:lnTo>
                              <a:lnTo>
                                <a:pt x="102394" y="68104"/>
                              </a:lnTo>
                              <a:lnTo>
                                <a:pt x="87154" y="51911"/>
                              </a:lnTo>
                              <a:cubicBezTo>
                                <a:pt x="84296" y="48101"/>
                                <a:pt x="77629" y="47149"/>
                                <a:pt x="73819" y="50006"/>
                              </a:cubicBezTo>
                              <a:cubicBezTo>
                                <a:pt x="69056" y="52864"/>
                                <a:pt x="68104" y="58579"/>
                                <a:pt x="70961" y="63341"/>
                              </a:cubicBezTo>
                              <a:cubicBezTo>
                                <a:pt x="71914" y="64294"/>
                                <a:pt x="72866" y="65246"/>
                                <a:pt x="73819" y="66199"/>
                              </a:cubicBezTo>
                              <a:lnTo>
                                <a:pt x="102394" y="94774"/>
                              </a:lnTo>
                              <a:lnTo>
                                <a:pt x="102394" y="102394"/>
                              </a:lnTo>
                              <a:lnTo>
                                <a:pt x="94774" y="102394"/>
                              </a:lnTo>
                              <a:lnTo>
                                <a:pt x="66199" y="73819"/>
                              </a:lnTo>
                              <a:cubicBezTo>
                                <a:pt x="62389" y="70009"/>
                                <a:pt x="56674" y="69056"/>
                                <a:pt x="52864" y="72866"/>
                              </a:cubicBezTo>
                              <a:cubicBezTo>
                                <a:pt x="49054" y="76676"/>
                                <a:pt x="48101" y="82391"/>
                                <a:pt x="51911" y="86201"/>
                              </a:cubicBezTo>
                              <a:cubicBezTo>
                                <a:pt x="51911" y="86201"/>
                                <a:pt x="52864" y="87154"/>
                                <a:pt x="52864" y="87154"/>
                              </a:cubicBezTo>
                              <a:lnTo>
                                <a:pt x="68104" y="102394"/>
                              </a:lnTo>
                              <a:lnTo>
                                <a:pt x="52864" y="102394"/>
                              </a:lnTo>
                              <a:lnTo>
                                <a:pt x="24289" y="64294"/>
                              </a:lnTo>
                              <a:cubicBezTo>
                                <a:pt x="21431" y="60484"/>
                                <a:pt x="14764" y="59531"/>
                                <a:pt x="10954" y="62389"/>
                              </a:cubicBezTo>
                              <a:lnTo>
                                <a:pt x="10954" y="62389"/>
                              </a:lnTo>
                              <a:cubicBezTo>
                                <a:pt x="7144" y="65246"/>
                                <a:pt x="6191" y="71914"/>
                                <a:pt x="9049" y="75724"/>
                              </a:cubicBezTo>
                              <a:lnTo>
                                <a:pt x="29051" y="102394"/>
                              </a:lnTo>
                              <a:lnTo>
                                <a:pt x="16669" y="102394"/>
                              </a:lnTo>
                              <a:cubicBezTo>
                                <a:pt x="10954" y="102394"/>
                                <a:pt x="7144" y="106204"/>
                                <a:pt x="7144" y="111919"/>
                              </a:cubicBezTo>
                              <a:cubicBezTo>
                                <a:pt x="7144" y="117634"/>
                                <a:pt x="10954" y="121444"/>
                                <a:pt x="16669" y="121444"/>
                              </a:cubicBezTo>
                              <a:lnTo>
                                <a:pt x="29051" y="121444"/>
                              </a:lnTo>
                              <a:lnTo>
                                <a:pt x="9049" y="148114"/>
                              </a:lnTo>
                              <a:cubicBezTo>
                                <a:pt x="6191" y="151924"/>
                                <a:pt x="7144" y="158591"/>
                                <a:pt x="10954" y="161449"/>
                              </a:cubicBezTo>
                              <a:cubicBezTo>
                                <a:pt x="12859" y="162401"/>
                                <a:pt x="14764" y="163354"/>
                                <a:pt x="16669" y="163354"/>
                              </a:cubicBezTo>
                              <a:cubicBezTo>
                                <a:pt x="19526" y="163354"/>
                                <a:pt x="22384" y="162401"/>
                                <a:pt x="24289" y="159544"/>
                              </a:cubicBezTo>
                              <a:lnTo>
                                <a:pt x="52864" y="121444"/>
                              </a:lnTo>
                              <a:lnTo>
                                <a:pt x="67151" y="121444"/>
                              </a:lnTo>
                              <a:lnTo>
                                <a:pt x="51911" y="136684"/>
                              </a:lnTo>
                              <a:cubicBezTo>
                                <a:pt x="48101" y="140494"/>
                                <a:pt x="48101" y="146209"/>
                                <a:pt x="51911" y="150019"/>
                              </a:cubicBezTo>
                              <a:cubicBezTo>
                                <a:pt x="55721" y="153829"/>
                                <a:pt x="61436" y="153829"/>
                                <a:pt x="65246" y="150019"/>
                              </a:cubicBezTo>
                              <a:lnTo>
                                <a:pt x="93821" y="121444"/>
                              </a:lnTo>
                              <a:lnTo>
                                <a:pt x="102394" y="121444"/>
                              </a:lnTo>
                              <a:lnTo>
                                <a:pt x="102394" y="129064"/>
                              </a:lnTo>
                              <a:lnTo>
                                <a:pt x="73819" y="157639"/>
                              </a:lnTo>
                              <a:cubicBezTo>
                                <a:pt x="70009" y="161449"/>
                                <a:pt x="70961" y="168116"/>
                                <a:pt x="74771" y="170974"/>
                              </a:cubicBezTo>
                              <a:cubicBezTo>
                                <a:pt x="78581" y="173831"/>
                                <a:pt x="83344" y="173831"/>
                                <a:pt x="87154" y="170974"/>
                              </a:cubicBezTo>
                              <a:lnTo>
                                <a:pt x="102394" y="155734"/>
                              </a:lnTo>
                              <a:lnTo>
                                <a:pt x="102394" y="170021"/>
                              </a:lnTo>
                              <a:lnTo>
                                <a:pt x="64294" y="198596"/>
                              </a:lnTo>
                              <a:cubicBezTo>
                                <a:pt x="60484" y="201454"/>
                                <a:pt x="59531" y="208121"/>
                                <a:pt x="62389" y="211931"/>
                              </a:cubicBezTo>
                              <a:cubicBezTo>
                                <a:pt x="65246" y="215741"/>
                                <a:pt x="71914" y="216694"/>
                                <a:pt x="75724" y="213836"/>
                              </a:cubicBezTo>
                              <a:lnTo>
                                <a:pt x="102394" y="193834"/>
                              </a:lnTo>
                              <a:lnTo>
                                <a:pt x="102394" y="207169"/>
                              </a:lnTo>
                              <a:cubicBezTo>
                                <a:pt x="102394" y="212884"/>
                                <a:pt x="106204" y="216694"/>
                                <a:pt x="111919" y="216694"/>
                              </a:cubicBezTo>
                              <a:cubicBezTo>
                                <a:pt x="117634" y="216694"/>
                                <a:pt x="121444" y="212884"/>
                                <a:pt x="121444" y="207169"/>
                              </a:cubicBezTo>
                              <a:lnTo>
                                <a:pt x="121444" y="194786"/>
                              </a:lnTo>
                              <a:lnTo>
                                <a:pt x="148114" y="214789"/>
                              </a:lnTo>
                              <a:cubicBezTo>
                                <a:pt x="150019" y="215741"/>
                                <a:pt x="151924" y="216694"/>
                                <a:pt x="153829" y="216694"/>
                              </a:cubicBezTo>
                              <a:cubicBezTo>
                                <a:pt x="159544" y="216694"/>
                                <a:pt x="163354" y="212884"/>
                                <a:pt x="163354" y="207169"/>
                              </a:cubicBezTo>
                              <a:cubicBezTo>
                                <a:pt x="163354" y="204311"/>
                                <a:pt x="162401" y="201454"/>
                                <a:pt x="159544" y="199549"/>
                              </a:cubicBezTo>
                              <a:lnTo>
                                <a:pt x="121444" y="170974"/>
                              </a:lnTo>
                              <a:lnTo>
                                <a:pt x="121444" y="155734"/>
                              </a:lnTo>
                              <a:lnTo>
                                <a:pt x="136684" y="170974"/>
                              </a:lnTo>
                              <a:cubicBezTo>
                                <a:pt x="140494" y="174784"/>
                                <a:pt x="146209" y="174784"/>
                                <a:pt x="150019" y="170974"/>
                              </a:cubicBezTo>
                              <a:cubicBezTo>
                                <a:pt x="153829" y="167164"/>
                                <a:pt x="153829" y="161449"/>
                                <a:pt x="150019" y="157639"/>
                              </a:cubicBezTo>
                              <a:lnTo>
                                <a:pt x="121444" y="129064"/>
                              </a:lnTo>
                              <a:lnTo>
                                <a:pt x="121444" y="121444"/>
                              </a:lnTo>
                              <a:lnTo>
                                <a:pt x="129064" y="121444"/>
                              </a:lnTo>
                              <a:lnTo>
                                <a:pt x="157639" y="150019"/>
                              </a:lnTo>
                              <a:cubicBezTo>
                                <a:pt x="161449" y="153829"/>
                                <a:pt x="167164" y="153829"/>
                                <a:pt x="170974" y="150019"/>
                              </a:cubicBezTo>
                              <a:cubicBezTo>
                                <a:pt x="174784" y="146209"/>
                                <a:pt x="174784" y="140494"/>
                                <a:pt x="170974" y="136684"/>
                              </a:cubicBezTo>
                              <a:lnTo>
                                <a:pt x="155734" y="12144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92" name="Graphic 586">
                        <a:extLst/>
                      </wps:cNvPr>
                      <wps:cNvSpPr/>
                      <wps:spPr>
                        <a:xfrm rot="419243">
                          <a:off x="8784220" y="3428326"/>
                          <a:ext cx="488040" cy="488040"/>
                        </a:xfrm>
                        <a:custGeom>
                          <a:avLst/>
                          <a:gdLst>
                            <a:gd name="connsiteX0" fmla="*/ 254794 w 257175"/>
                            <a:gd name="connsiteY0" fmla="*/ 130969 h 257175"/>
                            <a:gd name="connsiteX1" fmla="*/ 245269 w 257175"/>
                            <a:gd name="connsiteY1" fmla="*/ 121444 h 257175"/>
                            <a:gd name="connsiteX2" fmla="*/ 239554 w 257175"/>
                            <a:gd name="connsiteY2" fmla="*/ 121444 h 257175"/>
                            <a:gd name="connsiteX3" fmla="*/ 251936 w 257175"/>
                            <a:gd name="connsiteY3" fmla="*/ 109061 h 257175"/>
                            <a:gd name="connsiteX4" fmla="*/ 251936 w 257175"/>
                            <a:gd name="connsiteY4" fmla="*/ 95726 h 257175"/>
                            <a:gd name="connsiteX5" fmla="*/ 238601 w 257175"/>
                            <a:gd name="connsiteY5" fmla="*/ 95726 h 257175"/>
                            <a:gd name="connsiteX6" fmla="*/ 238601 w 257175"/>
                            <a:gd name="connsiteY6" fmla="*/ 95726 h 257175"/>
                            <a:gd name="connsiteX7" fmla="*/ 212884 w 257175"/>
                            <a:gd name="connsiteY7" fmla="*/ 121444 h 257175"/>
                            <a:gd name="connsiteX8" fmla="*/ 153829 w 257175"/>
                            <a:gd name="connsiteY8" fmla="*/ 121444 h 257175"/>
                            <a:gd name="connsiteX9" fmla="*/ 191929 w 257175"/>
                            <a:gd name="connsiteY9" fmla="*/ 83344 h 257175"/>
                            <a:gd name="connsiteX10" fmla="*/ 226219 w 257175"/>
                            <a:gd name="connsiteY10" fmla="*/ 83344 h 257175"/>
                            <a:gd name="connsiteX11" fmla="*/ 235744 w 257175"/>
                            <a:gd name="connsiteY11" fmla="*/ 73819 h 257175"/>
                            <a:gd name="connsiteX12" fmla="*/ 226219 w 257175"/>
                            <a:gd name="connsiteY12" fmla="*/ 64294 h 257175"/>
                            <a:gd name="connsiteX13" fmla="*/ 210979 w 257175"/>
                            <a:gd name="connsiteY13" fmla="*/ 64294 h 257175"/>
                            <a:gd name="connsiteX14" fmla="*/ 218599 w 257175"/>
                            <a:gd name="connsiteY14" fmla="*/ 56674 h 257175"/>
                            <a:gd name="connsiteX15" fmla="*/ 217646 w 257175"/>
                            <a:gd name="connsiteY15" fmla="*/ 43339 h 257175"/>
                            <a:gd name="connsiteX16" fmla="*/ 205264 w 257175"/>
                            <a:gd name="connsiteY16" fmla="*/ 43339 h 257175"/>
                            <a:gd name="connsiteX17" fmla="*/ 197644 w 257175"/>
                            <a:gd name="connsiteY17" fmla="*/ 50959 h 257175"/>
                            <a:gd name="connsiteX18" fmla="*/ 197644 w 257175"/>
                            <a:gd name="connsiteY18" fmla="*/ 35719 h 257175"/>
                            <a:gd name="connsiteX19" fmla="*/ 188119 w 257175"/>
                            <a:gd name="connsiteY19" fmla="*/ 26194 h 257175"/>
                            <a:gd name="connsiteX20" fmla="*/ 178594 w 257175"/>
                            <a:gd name="connsiteY20" fmla="*/ 35719 h 257175"/>
                            <a:gd name="connsiteX21" fmla="*/ 178594 w 257175"/>
                            <a:gd name="connsiteY21" fmla="*/ 70009 h 257175"/>
                            <a:gd name="connsiteX22" fmla="*/ 140494 w 257175"/>
                            <a:gd name="connsiteY22" fmla="*/ 108109 h 257175"/>
                            <a:gd name="connsiteX23" fmla="*/ 140494 w 257175"/>
                            <a:gd name="connsiteY23" fmla="*/ 49054 h 257175"/>
                            <a:gd name="connsiteX24" fmla="*/ 166211 w 257175"/>
                            <a:gd name="connsiteY24" fmla="*/ 23336 h 257175"/>
                            <a:gd name="connsiteX25" fmla="*/ 166211 w 257175"/>
                            <a:gd name="connsiteY25" fmla="*/ 10001 h 257175"/>
                            <a:gd name="connsiteX26" fmla="*/ 152876 w 257175"/>
                            <a:gd name="connsiteY26" fmla="*/ 10001 h 257175"/>
                            <a:gd name="connsiteX27" fmla="*/ 140494 w 257175"/>
                            <a:gd name="connsiteY27" fmla="*/ 22384 h 257175"/>
                            <a:gd name="connsiteX28" fmla="*/ 140494 w 257175"/>
                            <a:gd name="connsiteY28" fmla="*/ 16669 h 257175"/>
                            <a:gd name="connsiteX29" fmla="*/ 130969 w 257175"/>
                            <a:gd name="connsiteY29" fmla="*/ 7144 h 257175"/>
                            <a:gd name="connsiteX30" fmla="*/ 121444 w 257175"/>
                            <a:gd name="connsiteY30" fmla="*/ 16669 h 257175"/>
                            <a:gd name="connsiteX31" fmla="*/ 121444 w 257175"/>
                            <a:gd name="connsiteY31" fmla="*/ 22384 h 257175"/>
                            <a:gd name="connsiteX32" fmla="*/ 109061 w 257175"/>
                            <a:gd name="connsiteY32" fmla="*/ 10001 h 257175"/>
                            <a:gd name="connsiteX33" fmla="*/ 95726 w 257175"/>
                            <a:gd name="connsiteY33" fmla="*/ 10001 h 257175"/>
                            <a:gd name="connsiteX34" fmla="*/ 95726 w 257175"/>
                            <a:gd name="connsiteY34" fmla="*/ 23336 h 257175"/>
                            <a:gd name="connsiteX35" fmla="*/ 95726 w 257175"/>
                            <a:gd name="connsiteY35" fmla="*/ 23336 h 257175"/>
                            <a:gd name="connsiteX36" fmla="*/ 121444 w 257175"/>
                            <a:gd name="connsiteY36" fmla="*/ 49054 h 257175"/>
                            <a:gd name="connsiteX37" fmla="*/ 121444 w 257175"/>
                            <a:gd name="connsiteY37" fmla="*/ 108109 h 257175"/>
                            <a:gd name="connsiteX38" fmla="*/ 83344 w 257175"/>
                            <a:gd name="connsiteY38" fmla="*/ 70009 h 257175"/>
                            <a:gd name="connsiteX39" fmla="*/ 83344 w 257175"/>
                            <a:gd name="connsiteY39" fmla="*/ 35719 h 257175"/>
                            <a:gd name="connsiteX40" fmla="*/ 73819 w 257175"/>
                            <a:gd name="connsiteY40" fmla="*/ 26194 h 257175"/>
                            <a:gd name="connsiteX41" fmla="*/ 64294 w 257175"/>
                            <a:gd name="connsiteY41" fmla="*/ 35719 h 257175"/>
                            <a:gd name="connsiteX42" fmla="*/ 64294 w 257175"/>
                            <a:gd name="connsiteY42" fmla="*/ 50959 h 257175"/>
                            <a:gd name="connsiteX43" fmla="*/ 56674 w 257175"/>
                            <a:gd name="connsiteY43" fmla="*/ 43339 h 257175"/>
                            <a:gd name="connsiteX44" fmla="*/ 43339 w 257175"/>
                            <a:gd name="connsiteY44" fmla="*/ 44291 h 257175"/>
                            <a:gd name="connsiteX45" fmla="*/ 43339 w 257175"/>
                            <a:gd name="connsiteY45" fmla="*/ 56674 h 257175"/>
                            <a:gd name="connsiteX46" fmla="*/ 50959 w 257175"/>
                            <a:gd name="connsiteY46" fmla="*/ 64294 h 257175"/>
                            <a:gd name="connsiteX47" fmla="*/ 35719 w 257175"/>
                            <a:gd name="connsiteY47" fmla="*/ 64294 h 257175"/>
                            <a:gd name="connsiteX48" fmla="*/ 26194 w 257175"/>
                            <a:gd name="connsiteY48" fmla="*/ 73819 h 257175"/>
                            <a:gd name="connsiteX49" fmla="*/ 35719 w 257175"/>
                            <a:gd name="connsiteY49" fmla="*/ 83344 h 257175"/>
                            <a:gd name="connsiteX50" fmla="*/ 70009 w 257175"/>
                            <a:gd name="connsiteY50" fmla="*/ 83344 h 257175"/>
                            <a:gd name="connsiteX51" fmla="*/ 108109 w 257175"/>
                            <a:gd name="connsiteY51" fmla="*/ 121444 h 257175"/>
                            <a:gd name="connsiteX52" fmla="*/ 49054 w 257175"/>
                            <a:gd name="connsiteY52" fmla="*/ 121444 h 257175"/>
                            <a:gd name="connsiteX53" fmla="*/ 23336 w 257175"/>
                            <a:gd name="connsiteY53" fmla="*/ 95726 h 257175"/>
                            <a:gd name="connsiteX54" fmla="*/ 10001 w 257175"/>
                            <a:gd name="connsiteY54" fmla="*/ 95726 h 257175"/>
                            <a:gd name="connsiteX55" fmla="*/ 10001 w 257175"/>
                            <a:gd name="connsiteY55" fmla="*/ 109061 h 257175"/>
                            <a:gd name="connsiteX56" fmla="*/ 22384 w 257175"/>
                            <a:gd name="connsiteY56" fmla="*/ 121444 h 257175"/>
                            <a:gd name="connsiteX57" fmla="*/ 16669 w 257175"/>
                            <a:gd name="connsiteY57" fmla="*/ 121444 h 257175"/>
                            <a:gd name="connsiteX58" fmla="*/ 7144 w 257175"/>
                            <a:gd name="connsiteY58" fmla="*/ 130969 h 257175"/>
                            <a:gd name="connsiteX59" fmla="*/ 16669 w 257175"/>
                            <a:gd name="connsiteY59" fmla="*/ 140494 h 257175"/>
                            <a:gd name="connsiteX60" fmla="*/ 22384 w 257175"/>
                            <a:gd name="connsiteY60" fmla="*/ 140494 h 257175"/>
                            <a:gd name="connsiteX61" fmla="*/ 10001 w 257175"/>
                            <a:gd name="connsiteY61" fmla="*/ 152876 h 257175"/>
                            <a:gd name="connsiteX62" fmla="*/ 10001 w 257175"/>
                            <a:gd name="connsiteY62" fmla="*/ 166211 h 257175"/>
                            <a:gd name="connsiteX63" fmla="*/ 10001 w 257175"/>
                            <a:gd name="connsiteY63" fmla="*/ 166211 h 257175"/>
                            <a:gd name="connsiteX64" fmla="*/ 23336 w 257175"/>
                            <a:gd name="connsiteY64" fmla="*/ 166211 h 257175"/>
                            <a:gd name="connsiteX65" fmla="*/ 23336 w 257175"/>
                            <a:gd name="connsiteY65" fmla="*/ 166211 h 257175"/>
                            <a:gd name="connsiteX66" fmla="*/ 49054 w 257175"/>
                            <a:gd name="connsiteY66" fmla="*/ 140494 h 257175"/>
                            <a:gd name="connsiteX67" fmla="*/ 108109 w 257175"/>
                            <a:gd name="connsiteY67" fmla="*/ 140494 h 257175"/>
                            <a:gd name="connsiteX68" fmla="*/ 70009 w 257175"/>
                            <a:gd name="connsiteY68" fmla="*/ 178594 h 257175"/>
                            <a:gd name="connsiteX69" fmla="*/ 35719 w 257175"/>
                            <a:gd name="connsiteY69" fmla="*/ 178594 h 257175"/>
                            <a:gd name="connsiteX70" fmla="*/ 26194 w 257175"/>
                            <a:gd name="connsiteY70" fmla="*/ 188119 h 257175"/>
                            <a:gd name="connsiteX71" fmla="*/ 35719 w 257175"/>
                            <a:gd name="connsiteY71" fmla="*/ 197644 h 257175"/>
                            <a:gd name="connsiteX72" fmla="*/ 50959 w 257175"/>
                            <a:gd name="connsiteY72" fmla="*/ 197644 h 257175"/>
                            <a:gd name="connsiteX73" fmla="*/ 43339 w 257175"/>
                            <a:gd name="connsiteY73" fmla="*/ 205264 h 257175"/>
                            <a:gd name="connsiteX74" fmla="*/ 43339 w 257175"/>
                            <a:gd name="connsiteY74" fmla="*/ 218599 h 257175"/>
                            <a:gd name="connsiteX75" fmla="*/ 56674 w 257175"/>
                            <a:gd name="connsiteY75" fmla="*/ 218599 h 257175"/>
                            <a:gd name="connsiteX76" fmla="*/ 64294 w 257175"/>
                            <a:gd name="connsiteY76" fmla="*/ 210979 h 257175"/>
                            <a:gd name="connsiteX77" fmla="*/ 64294 w 257175"/>
                            <a:gd name="connsiteY77" fmla="*/ 226219 h 257175"/>
                            <a:gd name="connsiteX78" fmla="*/ 73819 w 257175"/>
                            <a:gd name="connsiteY78" fmla="*/ 235744 h 257175"/>
                            <a:gd name="connsiteX79" fmla="*/ 83344 w 257175"/>
                            <a:gd name="connsiteY79" fmla="*/ 226219 h 257175"/>
                            <a:gd name="connsiteX80" fmla="*/ 83344 w 257175"/>
                            <a:gd name="connsiteY80" fmla="*/ 191929 h 257175"/>
                            <a:gd name="connsiteX81" fmla="*/ 121444 w 257175"/>
                            <a:gd name="connsiteY81" fmla="*/ 153829 h 257175"/>
                            <a:gd name="connsiteX82" fmla="*/ 121444 w 257175"/>
                            <a:gd name="connsiteY82" fmla="*/ 212884 h 257175"/>
                            <a:gd name="connsiteX83" fmla="*/ 95726 w 257175"/>
                            <a:gd name="connsiteY83" fmla="*/ 238601 h 257175"/>
                            <a:gd name="connsiteX84" fmla="*/ 95726 w 257175"/>
                            <a:gd name="connsiteY84" fmla="*/ 251936 h 257175"/>
                            <a:gd name="connsiteX85" fmla="*/ 109061 w 257175"/>
                            <a:gd name="connsiteY85" fmla="*/ 251936 h 257175"/>
                            <a:gd name="connsiteX86" fmla="*/ 121444 w 257175"/>
                            <a:gd name="connsiteY86" fmla="*/ 239554 h 257175"/>
                            <a:gd name="connsiteX87" fmla="*/ 121444 w 257175"/>
                            <a:gd name="connsiteY87" fmla="*/ 245269 h 257175"/>
                            <a:gd name="connsiteX88" fmla="*/ 130969 w 257175"/>
                            <a:gd name="connsiteY88" fmla="*/ 254794 h 257175"/>
                            <a:gd name="connsiteX89" fmla="*/ 140494 w 257175"/>
                            <a:gd name="connsiteY89" fmla="*/ 245269 h 257175"/>
                            <a:gd name="connsiteX90" fmla="*/ 140494 w 257175"/>
                            <a:gd name="connsiteY90" fmla="*/ 239554 h 257175"/>
                            <a:gd name="connsiteX91" fmla="*/ 152876 w 257175"/>
                            <a:gd name="connsiteY91" fmla="*/ 251936 h 257175"/>
                            <a:gd name="connsiteX92" fmla="*/ 166211 w 257175"/>
                            <a:gd name="connsiteY92" fmla="*/ 251936 h 257175"/>
                            <a:gd name="connsiteX93" fmla="*/ 166211 w 257175"/>
                            <a:gd name="connsiteY93" fmla="*/ 251936 h 257175"/>
                            <a:gd name="connsiteX94" fmla="*/ 166211 w 257175"/>
                            <a:gd name="connsiteY94" fmla="*/ 238601 h 257175"/>
                            <a:gd name="connsiteX95" fmla="*/ 166211 w 257175"/>
                            <a:gd name="connsiteY95" fmla="*/ 238601 h 257175"/>
                            <a:gd name="connsiteX96" fmla="*/ 140494 w 257175"/>
                            <a:gd name="connsiteY96" fmla="*/ 212884 h 257175"/>
                            <a:gd name="connsiteX97" fmla="*/ 140494 w 257175"/>
                            <a:gd name="connsiteY97" fmla="*/ 153829 h 257175"/>
                            <a:gd name="connsiteX98" fmla="*/ 178594 w 257175"/>
                            <a:gd name="connsiteY98" fmla="*/ 191929 h 257175"/>
                            <a:gd name="connsiteX99" fmla="*/ 178594 w 257175"/>
                            <a:gd name="connsiteY99" fmla="*/ 226219 h 257175"/>
                            <a:gd name="connsiteX100" fmla="*/ 188119 w 257175"/>
                            <a:gd name="connsiteY100" fmla="*/ 235744 h 257175"/>
                            <a:gd name="connsiteX101" fmla="*/ 197644 w 257175"/>
                            <a:gd name="connsiteY101" fmla="*/ 226219 h 257175"/>
                            <a:gd name="connsiteX102" fmla="*/ 197644 w 257175"/>
                            <a:gd name="connsiteY102" fmla="*/ 210979 h 257175"/>
                            <a:gd name="connsiteX103" fmla="*/ 205264 w 257175"/>
                            <a:gd name="connsiteY103" fmla="*/ 218599 h 257175"/>
                            <a:gd name="connsiteX104" fmla="*/ 218599 w 257175"/>
                            <a:gd name="connsiteY104" fmla="*/ 218599 h 257175"/>
                            <a:gd name="connsiteX105" fmla="*/ 218599 w 257175"/>
                            <a:gd name="connsiteY105" fmla="*/ 205264 h 257175"/>
                            <a:gd name="connsiteX106" fmla="*/ 210979 w 257175"/>
                            <a:gd name="connsiteY106" fmla="*/ 197644 h 257175"/>
                            <a:gd name="connsiteX107" fmla="*/ 226219 w 257175"/>
                            <a:gd name="connsiteY107" fmla="*/ 197644 h 257175"/>
                            <a:gd name="connsiteX108" fmla="*/ 235744 w 257175"/>
                            <a:gd name="connsiteY108" fmla="*/ 188119 h 257175"/>
                            <a:gd name="connsiteX109" fmla="*/ 226219 w 257175"/>
                            <a:gd name="connsiteY109" fmla="*/ 178594 h 257175"/>
                            <a:gd name="connsiteX110" fmla="*/ 191929 w 257175"/>
                            <a:gd name="connsiteY110" fmla="*/ 178594 h 257175"/>
                            <a:gd name="connsiteX111" fmla="*/ 153829 w 257175"/>
                            <a:gd name="connsiteY111" fmla="*/ 140494 h 257175"/>
                            <a:gd name="connsiteX112" fmla="*/ 212884 w 257175"/>
                            <a:gd name="connsiteY112" fmla="*/ 140494 h 257175"/>
                            <a:gd name="connsiteX113" fmla="*/ 238601 w 257175"/>
                            <a:gd name="connsiteY113" fmla="*/ 166211 h 257175"/>
                            <a:gd name="connsiteX114" fmla="*/ 251936 w 257175"/>
                            <a:gd name="connsiteY114" fmla="*/ 166211 h 257175"/>
                            <a:gd name="connsiteX115" fmla="*/ 251936 w 257175"/>
                            <a:gd name="connsiteY115" fmla="*/ 166211 h 257175"/>
                            <a:gd name="connsiteX116" fmla="*/ 251936 w 257175"/>
                            <a:gd name="connsiteY116" fmla="*/ 152876 h 257175"/>
                            <a:gd name="connsiteX117" fmla="*/ 251936 w 257175"/>
                            <a:gd name="connsiteY117" fmla="*/ 152876 h 257175"/>
                            <a:gd name="connsiteX118" fmla="*/ 239554 w 257175"/>
                            <a:gd name="connsiteY118" fmla="*/ 140494 h 257175"/>
                            <a:gd name="connsiteX119" fmla="*/ 245269 w 257175"/>
                            <a:gd name="connsiteY119" fmla="*/ 140494 h 257175"/>
                            <a:gd name="connsiteX120" fmla="*/ 254794 w 257175"/>
                            <a:gd name="connsiteY120" fmla="*/ 130969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</a:cxnLst>
                          <a:rect l="l" t="t" r="r" b="b"/>
                          <a:pathLst>
                            <a:path w="257175" h="257175">
                              <a:moveTo>
                                <a:pt x="254794" y="130969"/>
                              </a:moveTo>
                              <a:cubicBezTo>
                                <a:pt x="254794" y="125254"/>
                                <a:pt x="250984" y="121444"/>
                                <a:pt x="245269" y="121444"/>
                              </a:cubicBezTo>
                              <a:lnTo>
                                <a:pt x="239554" y="121444"/>
                              </a:lnTo>
                              <a:lnTo>
                                <a:pt x="251936" y="109061"/>
                              </a:lnTo>
                              <a:cubicBezTo>
                                <a:pt x="255746" y="105251"/>
                                <a:pt x="255746" y="99536"/>
                                <a:pt x="251936" y="95726"/>
                              </a:cubicBezTo>
                              <a:cubicBezTo>
                                <a:pt x="248126" y="91916"/>
                                <a:pt x="242411" y="91916"/>
                                <a:pt x="238601" y="95726"/>
                              </a:cubicBezTo>
                              <a:lnTo>
                                <a:pt x="238601" y="95726"/>
                              </a:lnTo>
                              <a:lnTo>
                                <a:pt x="212884" y="121444"/>
                              </a:lnTo>
                              <a:lnTo>
                                <a:pt x="153829" y="121444"/>
                              </a:lnTo>
                              <a:lnTo>
                                <a:pt x="191929" y="83344"/>
                              </a:lnTo>
                              <a:lnTo>
                                <a:pt x="226219" y="83344"/>
                              </a:lnTo>
                              <a:cubicBezTo>
                                <a:pt x="231934" y="83344"/>
                                <a:pt x="235744" y="79534"/>
                                <a:pt x="235744" y="73819"/>
                              </a:cubicBezTo>
                              <a:cubicBezTo>
                                <a:pt x="235744" y="68104"/>
                                <a:pt x="231934" y="64294"/>
                                <a:pt x="226219" y="64294"/>
                              </a:cubicBezTo>
                              <a:lnTo>
                                <a:pt x="210979" y="64294"/>
                              </a:lnTo>
                              <a:lnTo>
                                <a:pt x="218599" y="56674"/>
                              </a:lnTo>
                              <a:cubicBezTo>
                                <a:pt x="222409" y="52864"/>
                                <a:pt x="221456" y="46196"/>
                                <a:pt x="217646" y="43339"/>
                              </a:cubicBezTo>
                              <a:cubicBezTo>
                                <a:pt x="213836" y="40481"/>
                                <a:pt x="209074" y="40481"/>
                                <a:pt x="205264" y="43339"/>
                              </a:cubicBezTo>
                              <a:lnTo>
                                <a:pt x="197644" y="50959"/>
                              </a:lnTo>
                              <a:lnTo>
                                <a:pt x="197644" y="35719"/>
                              </a:lnTo>
                              <a:cubicBezTo>
                                <a:pt x="197644" y="30004"/>
                                <a:pt x="193834" y="26194"/>
                                <a:pt x="188119" y="26194"/>
                              </a:cubicBezTo>
                              <a:cubicBezTo>
                                <a:pt x="182404" y="26194"/>
                                <a:pt x="178594" y="30004"/>
                                <a:pt x="178594" y="35719"/>
                              </a:cubicBezTo>
                              <a:lnTo>
                                <a:pt x="178594" y="70009"/>
                              </a:lnTo>
                              <a:lnTo>
                                <a:pt x="140494" y="108109"/>
                              </a:lnTo>
                              <a:lnTo>
                                <a:pt x="140494" y="49054"/>
                              </a:lnTo>
                              <a:lnTo>
                                <a:pt x="166211" y="23336"/>
                              </a:lnTo>
                              <a:cubicBezTo>
                                <a:pt x="170021" y="19526"/>
                                <a:pt x="170021" y="13811"/>
                                <a:pt x="166211" y="10001"/>
                              </a:cubicBezTo>
                              <a:cubicBezTo>
                                <a:pt x="162401" y="6191"/>
                                <a:pt x="156686" y="6191"/>
                                <a:pt x="152876" y="10001"/>
                              </a:cubicBezTo>
                              <a:lnTo>
                                <a:pt x="140494" y="22384"/>
                              </a:lnTo>
                              <a:lnTo>
                                <a:pt x="140494" y="16669"/>
                              </a:lnTo>
                              <a:cubicBezTo>
                                <a:pt x="140494" y="10954"/>
                                <a:pt x="136684" y="7144"/>
                                <a:pt x="130969" y="7144"/>
                              </a:cubicBezTo>
                              <a:cubicBezTo>
                                <a:pt x="125254" y="7144"/>
                                <a:pt x="121444" y="10954"/>
                                <a:pt x="121444" y="16669"/>
                              </a:cubicBezTo>
                              <a:lnTo>
                                <a:pt x="121444" y="22384"/>
                              </a:lnTo>
                              <a:lnTo>
                                <a:pt x="109061" y="10001"/>
                              </a:lnTo>
                              <a:cubicBezTo>
                                <a:pt x="105251" y="6191"/>
                                <a:pt x="99536" y="6191"/>
                                <a:pt x="95726" y="10001"/>
                              </a:cubicBezTo>
                              <a:cubicBezTo>
                                <a:pt x="91916" y="13811"/>
                                <a:pt x="91916" y="19526"/>
                                <a:pt x="95726" y="23336"/>
                              </a:cubicBezTo>
                              <a:lnTo>
                                <a:pt x="95726" y="23336"/>
                              </a:lnTo>
                              <a:lnTo>
                                <a:pt x="121444" y="49054"/>
                              </a:lnTo>
                              <a:lnTo>
                                <a:pt x="121444" y="108109"/>
                              </a:lnTo>
                              <a:lnTo>
                                <a:pt x="83344" y="70009"/>
                              </a:lnTo>
                              <a:lnTo>
                                <a:pt x="83344" y="35719"/>
                              </a:lnTo>
                              <a:cubicBezTo>
                                <a:pt x="83344" y="30004"/>
                                <a:pt x="79534" y="26194"/>
                                <a:pt x="73819" y="26194"/>
                              </a:cubicBezTo>
                              <a:cubicBezTo>
                                <a:pt x="68104" y="26194"/>
                                <a:pt x="64294" y="30956"/>
                                <a:pt x="64294" y="35719"/>
                              </a:cubicBezTo>
                              <a:lnTo>
                                <a:pt x="64294" y="50959"/>
                              </a:lnTo>
                              <a:lnTo>
                                <a:pt x="56674" y="43339"/>
                              </a:lnTo>
                              <a:cubicBezTo>
                                <a:pt x="52864" y="40481"/>
                                <a:pt x="47149" y="40481"/>
                                <a:pt x="43339" y="44291"/>
                              </a:cubicBezTo>
                              <a:cubicBezTo>
                                <a:pt x="40481" y="48101"/>
                                <a:pt x="40481" y="52864"/>
                                <a:pt x="43339" y="56674"/>
                              </a:cubicBezTo>
                              <a:lnTo>
                                <a:pt x="50959" y="64294"/>
                              </a:lnTo>
                              <a:lnTo>
                                <a:pt x="35719" y="64294"/>
                              </a:lnTo>
                              <a:cubicBezTo>
                                <a:pt x="30956" y="64294"/>
                                <a:pt x="26194" y="69056"/>
                                <a:pt x="26194" y="73819"/>
                              </a:cubicBezTo>
                              <a:cubicBezTo>
                                <a:pt x="26194" y="78581"/>
                                <a:pt x="30004" y="83344"/>
                                <a:pt x="35719" y="83344"/>
                              </a:cubicBezTo>
                              <a:lnTo>
                                <a:pt x="70009" y="83344"/>
                              </a:lnTo>
                              <a:lnTo>
                                <a:pt x="108109" y="121444"/>
                              </a:lnTo>
                              <a:lnTo>
                                <a:pt x="49054" y="121444"/>
                              </a:lnTo>
                              <a:lnTo>
                                <a:pt x="23336" y="95726"/>
                              </a:lnTo>
                              <a:cubicBezTo>
                                <a:pt x="19526" y="91916"/>
                                <a:pt x="13811" y="91916"/>
                                <a:pt x="10001" y="95726"/>
                              </a:cubicBezTo>
                              <a:cubicBezTo>
                                <a:pt x="6191" y="99536"/>
                                <a:pt x="6191" y="105251"/>
                                <a:pt x="10001" y="109061"/>
                              </a:cubicBezTo>
                              <a:lnTo>
                                <a:pt x="22384" y="121444"/>
                              </a:lnTo>
                              <a:lnTo>
                                <a:pt x="16669" y="121444"/>
                              </a:lnTo>
                              <a:cubicBezTo>
                                <a:pt x="10954" y="121444"/>
                                <a:pt x="7144" y="125254"/>
                                <a:pt x="7144" y="130969"/>
                              </a:cubicBezTo>
                              <a:cubicBezTo>
                                <a:pt x="7144" y="136684"/>
                                <a:pt x="10954" y="140494"/>
                                <a:pt x="16669" y="140494"/>
                              </a:cubicBezTo>
                              <a:lnTo>
                                <a:pt x="22384" y="140494"/>
                              </a:lnTo>
                              <a:lnTo>
                                <a:pt x="10001" y="152876"/>
                              </a:lnTo>
                              <a:cubicBezTo>
                                <a:pt x="6191" y="156686"/>
                                <a:pt x="6191" y="162401"/>
                                <a:pt x="10001" y="166211"/>
                              </a:cubicBezTo>
                              <a:cubicBezTo>
                                <a:pt x="10001" y="166211"/>
                                <a:pt x="10001" y="166211"/>
                                <a:pt x="10001" y="166211"/>
                              </a:cubicBezTo>
                              <a:cubicBezTo>
                                <a:pt x="13811" y="170021"/>
                                <a:pt x="19526" y="170021"/>
                                <a:pt x="23336" y="166211"/>
                              </a:cubicBezTo>
                              <a:cubicBezTo>
                                <a:pt x="23336" y="166211"/>
                                <a:pt x="23336" y="166211"/>
                                <a:pt x="23336" y="166211"/>
                              </a:cubicBezTo>
                              <a:lnTo>
                                <a:pt x="49054" y="140494"/>
                              </a:lnTo>
                              <a:lnTo>
                                <a:pt x="108109" y="140494"/>
                              </a:lnTo>
                              <a:lnTo>
                                <a:pt x="70009" y="178594"/>
                              </a:lnTo>
                              <a:lnTo>
                                <a:pt x="35719" y="178594"/>
                              </a:lnTo>
                              <a:cubicBezTo>
                                <a:pt x="30004" y="178594"/>
                                <a:pt x="26194" y="182404"/>
                                <a:pt x="26194" y="188119"/>
                              </a:cubicBezTo>
                              <a:cubicBezTo>
                                <a:pt x="26194" y="193834"/>
                                <a:pt x="30004" y="197644"/>
                                <a:pt x="35719" y="197644"/>
                              </a:cubicBezTo>
                              <a:lnTo>
                                <a:pt x="50959" y="197644"/>
                              </a:lnTo>
                              <a:lnTo>
                                <a:pt x="43339" y="205264"/>
                              </a:lnTo>
                              <a:cubicBezTo>
                                <a:pt x="39529" y="209074"/>
                                <a:pt x="39529" y="214789"/>
                                <a:pt x="43339" y="218599"/>
                              </a:cubicBezTo>
                              <a:cubicBezTo>
                                <a:pt x="47149" y="222409"/>
                                <a:pt x="52864" y="222409"/>
                                <a:pt x="56674" y="218599"/>
                              </a:cubicBezTo>
                              <a:lnTo>
                                <a:pt x="64294" y="210979"/>
                              </a:lnTo>
                              <a:lnTo>
                                <a:pt x="64294" y="226219"/>
                              </a:lnTo>
                              <a:cubicBezTo>
                                <a:pt x="64294" y="231934"/>
                                <a:pt x="68104" y="235744"/>
                                <a:pt x="73819" y="235744"/>
                              </a:cubicBezTo>
                              <a:cubicBezTo>
                                <a:pt x="79534" y="235744"/>
                                <a:pt x="83344" y="231934"/>
                                <a:pt x="83344" y="226219"/>
                              </a:cubicBezTo>
                              <a:lnTo>
                                <a:pt x="83344" y="191929"/>
                              </a:lnTo>
                              <a:lnTo>
                                <a:pt x="121444" y="153829"/>
                              </a:lnTo>
                              <a:lnTo>
                                <a:pt x="121444" y="212884"/>
                              </a:lnTo>
                              <a:lnTo>
                                <a:pt x="95726" y="238601"/>
                              </a:lnTo>
                              <a:cubicBezTo>
                                <a:pt x="91916" y="242411"/>
                                <a:pt x="91916" y="248126"/>
                                <a:pt x="95726" y="251936"/>
                              </a:cubicBezTo>
                              <a:cubicBezTo>
                                <a:pt x="99536" y="255746"/>
                                <a:pt x="105251" y="255746"/>
                                <a:pt x="109061" y="251936"/>
                              </a:cubicBezTo>
                              <a:lnTo>
                                <a:pt x="121444" y="239554"/>
                              </a:lnTo>
                              <a:lnTo>
                                <a:pt x="121444" y="245269"/>
                              </a:lnTo>
                              <a:cubicBezTo>
                                <a:pt x="121444" y="250984"/>
                                <a:pt x="125254" y="254794"/>
                                <a:pt x="130969" y="254794"/>
                              </a:cubicBezTo>
                              <a:cubicBezTo>
                                <a:pt x="136684" y="254794"/>
                                <a:pt x="140494" y="250984"/>
                                <a:pt x="140494" y="245269"/>
                              </a:cubicBezTo>
                              <a:lnTo>
                                <a:pt x="140494" y="239554"/>
                              </a:lnTo>
                              <a:lnTo>
                                <a:pt x="152876" y="251936"/>
                              </a:lnTo>
                              <a:cubicBezTo>
                                <a:pt x="156686" y="255746"/>
                                <a:pt x="162401" y="255746"/>
                                <a:pt x="166211" y="251936"/>
                              </a:cubicBezTo>
                              <a:cubicBezTo>
                                <a:pt x="166211" y="251936"/>
                                <a:pt x="166211" y="251936"/>
                                <a:pt x="166211" y="251936"/>
                              </a:cubicBezTo>
                              <a:cubicBezTo>
                                <a:pt x="170021" y="248126"/>
                                <a:pt x="170021" y="242411"/>
                                <a:pt x="166211" y="238601"/>
                              </a:cubicBezTo>
                              <a:cubicBezTo>
                                <a:pt x="166211" y="238601"/>
                                <a:pt x="166211" y="238601"/>
                                <a:pt x="166211" y="238601"/>
                              </a:cubicBezTo>
                              <a:lnTo>
                                <a:pt x="140494" y="212884"/>
                              </a:lnTo>
                              <a:lnTo>
                                <a:pt x="140494" y="153829"/>
                              </a:lnTo>
                              <a:lnTo>
                                <a:pt x="178594" y="191929"/>
                              </a:lnTo>
                              <a:lnTo>
                                <a:pt x="178594" y="226219"/>
                              </a:lnTo>
                              <a:cubicBezTo>
                                <a:pt x="178594" y="231934"/>
                                <a:pt x="182404" y="235744"/>
                                <a:pt x="188119" y="235744"/>
                              </a:cubicBezTo>
                              <a:cubicBezTo>
                                <a:pt x="193834" y="235744"/>
                                <a:pt x="197644" y="231934"/>
                                <a:pt x="197644" y="226219"/>
                              </a:cubicBezTo>
                              <a:lnTo>
                                <a:pt x="197644" y="210979"/>
                              </a:lnTo>
                              <a:lnTo>
                                <a:pt x="205264" y="218599"/>
                              </a:lnTo>
                              <a:cubicBezTo>
                                <a:pt x="209074" y="222409"/>
                                <a:pt x="214789" y="222409"/>
                                <a:pt x="218599" y="218599"/>
                              </a:cubicBezTo>
                              <a:cubicBezTo>
                                <a:pt x="222409" y="214789"/>
                                <a:pt x="222409" y="209074"/>
                                <a:pt x="218599" y="205264"/>
                              </a:cubicBezTo>
                              <a:lnTo>
                                <a:pt x="210979" y="197644"/>
                              </a:lnTo>
                              <a:lnTo>
                                <a:pt x="226219" y="197644"/>
                              </a:lnTo>
                              <a:cubicBezTo>
                                <a:pt x="231934" y="197644"/>
                                <a:pt x="235744" y="193834"/>
                                <a:pt x="235744" y="188119"/>
                              </a:cubicBezTo>
                              <a:cubicBezTo>
                                <a:pt x="235744" y="182404"/>
                                <a:pt x="231934" y="178594"/>
                                <a:pt x="226219" y="178594"/>
                              </a:cubicBezTo>
                              <a:lnTo>
                                <a:pt x="191929" y="178594"/>
                              </a:lnTo>
                              <a:lnTo>
                                <a:pt x="153829" y="140494"/>
                              </a:lnTo>
                              <a:lnTo>
                                <a:pt x="212884" y="140494"/>
                              </a:lnTo>
                              <a:lnTo>
                                <a:pt x="238601" y="166211"/>
                              </a:lnTo>
                              <a:cubicBezTo>
                                <a:pt x="242411" y="170021"/>
                                <a:pt x="248126" y="170021"/>
                                <a:pt x="251936" y="166211"/>
                              </a:cubicBezTo>
                              <a:cubicBezTo>
                                <a:pt x="251936" y="166211"/>
                                <a:pt x="251936" y="166211"/>
                                <a:pt x="251936" y="166211"/>
                              </a:cubicBezTo>
                              <a:cubicBezTo>
                                <a:pt x="255746" y="162401"/>
                                <a:pt x="255746" y="156686"/>
                                <a:pt x="251936" y="152876"/>
                              </a:cubicBezTo>
                              <a:cubicBezTo>
                                <a:pt x="251936" y="152876"/>
                                <a:pt x="251936" y="152876"/>
                                <a:pt x="251936" y="152876"/>
                              </a:cubicBezTo>
                              <a:lnTo>
                                <a:pt x="239554" y="140494"/>
                              </a:lnTo>
                              <a:lnTo>
                                <a:pt x="245269" y="140494"/>
                              </a:lnTo>
                              <a:cubicBezTo>
                                <a:pt x="250984" y="140494"/>
                                <a:pt x="254794" y="136684"/>
                                <a:pt x="254794" y="1309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g:grpSp>
                      <wpg:cNvPr id="593" name="Group 593">
                        <a:extLst/>
                      </wpg:cNvPr>
                      <wpg:cNvGrpSpPr/>
                      <wpg:grpSpPr>
                        <a:xfrm>
                          <a:off x="8898996" y="1901486"/>
                          <a:ext cx="104775" cy="104775"/>
                          <a:chOff x="8898996" y="1901486"/>
                          <a:chExt cx="104775" cy="104775"/>
                        </a:xfrm>
                      </wpg:grpSpPr>
                      <wps:wsp>
                        <wps:cNvPr id="594" name="Freeform: Shape 594">
                          <a:extLst/>
                        </wps:cNvPr>
                        <wps:cNvSpPr/>
                        <wps:spPr>
                          <a:xfrm>
                            <a:off x="8898996" y="1901486"/>
                            <a:ext cx="47625" cy="47625"/>
                          </a:xfrm>
                          <a:custGeom>
                            <a:avLst/>
                            <a:gdLst>
                              <a:gd name="connsiteX0" fmla="*/ 29051 w 47625"/>
                              <a:gd name="connsiteY0" fmla="*/ 42386 h 47625"/>
                              <a:gd name="connsiteX1" fmla="*/ 42386 w 47625"/>
                              <a:gd name="connsiteY1" fmla="*/ 42386 h 47625"/>
                              <a:gd name="connsiteX2" fmla="*/ 42386 w 47625"/>
                              <a:gd name="connsiteY2" fmla="*/ 42386 h 47625"/>
                              <a:gd name="connsiteX3" fmla="*/ 42386 w 47625"/>
                              <a:gd name="connsiteY3" fmla="*/ 29051 h 47625"/>
                              <a:gd name="connsiteX4" fmla="*/ 42386 w 47625"/>
                              <a:gd name="connsiteY4" fmla="*/ 29051 h 47625"/>
                              <a:gd name="connsiteX5" fmla="*/ 23336 w 47625"/>
                              <a:gd name="connsiteY5" fmla="*/ 10001 h 47625"/>
                              <a:gd name="connsiteX6" fmla="*/ 10001 w 47625"/>
                              <a:gd name="connsiteY6" fmla="*/ 10001 h 47625"/>
                              <a:gd name="connsiteX7" fmla="*/ 10001 w 47625"/>
                              <a:gd name="connsiteY7" fmla="*/ 23336 h 47625"/>
                              <a:gd name="connsiteX8" fmla="*/ 29051 w 47625"/>
                              <a:gd name="connsiteY8" fmla="*/ 42386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29051" y="42386"/>
                                </a:moveTo>
                                <a:cubicBezTo>
                                  <a:pt x="32861" y="46196"/>
                                  <a:pt x="38576" y="46196"/>
                                  <a:pt x="42386" y="42386"/>
                                </a:cubicBezTo>
                                <a:cubicBezTo>
                                  <a:pt x="42386" y="42386"/>
                                  <a:pt x="42386" y="42386"/>
                                  <a:pt x="42386" y="42386"/>
                                </a:cubicBezTo>
                                <a:cubicBezTo>
                                  <a:pt x="46196" y="38576"/>
                                  <a:pt x="46196" y="32861"/>
                                  <a:pt x="42386" y="29051"/>
                                </a:cubicBezTo>
                                <a:cubicBezTo>
                                  <a:pt x="42386" y="29051"/>
                                  <a:pt x="42386" y="29051"/>
                                  <a:pt x="42386" y="29051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29051" y="42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96" name="Freeform: Shape 596">
                          <a:extLst/>
                        </wps:cNvPr>
                        <wps:cNvSpPr/>
                        <wps:spPr>
                          <a:xfrm>
                            <a:off x="8956146" y="1901486"/>
                            <a:ext cx="47625" cy="47625"/>
                          </a:xfrm>
                          <a:custGeom>
                            <a:avLst/>
                            <a:gdLst>
                              <a:gd name="connsiteX0" fmla="*/ 16669 w 47625"/>
                              <a:gd name="connsiteY0" fmla="*/ 45244 h 47625"/>
                              <a:gd name="connsiteX1" fmla="*/ 23336 w 47625"/>
                              <a:gd name="connsiteY1" fmla="*/ 42386 h 47625"/>
                              <a:gd name="connsiteX2" fmla="*/ 42386 w 47625"/>
                              <a:gd name="connsiteY2" fmla="*/ 23336 h 47625"/>
                              <a:gd name="connsiteX3" fmla="*/ 42386 w 47625"/>
                              <a:gd name="connsiteY3" fmla="*/ 10001 h 47625"/>
                              <a:gd name="connsiteX4" fmla="*/ 29051 w 47625"/>
                              <a:gd name="connsiteY4" fmla="*/ 10001 h 47625"/>
                              <a:gd name="connsiteX5" fmla="*/ 10001 w 47625"/>
                              <a:gd name="connsiteY5" fmla="*/ 29051 h 47625"/>
                              <a:gd name="connsiteX6" fmla="*/ 10001 w 47625"/>
                              <a:gd name="connsiteY6" fmla="*/ 42386 h 47625"/>
                              <a:gd name="connsiteX7" fmla="*/ 10001 w 47625"/>
                              <a:gd name="connsiteY7" fmla="*/ 42386 h 47625"/>
                              <a:gd name="connsiteX8" fmla="*/ 16669 w 47625"/>
                              <a:gd name="connsiteY8" fmla="*/ 4524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16669" y="45244"/>
                                </a:moveTo>
                                <a:cubicBezTo>
                                  <a:pt x="19526" y="45244"/>
                                  <a:pt x="21431" y="44291"/>
                                  <a:pt x="23336" y="42386"/>
                                </a:cubicBezTo>
                                <a:lnTo>
                                  <a:pt x="42386" y="23336"/>
                                </a:lnTo>
                                <a:cubicBezTo>
                                  <a:pt x="46196" y="19526"/>
                                  <a:pt x="46196" y="13811"/>
                                  <a:pt x="42386" y="10001"/>
                                </a:cubicBezTo>
                                <a:cubicBezTo>
                                  <a:pt x="38576" y="6191"/>
                                  <a:pt x="32861" y="6191"/>
                                  <a:pt x="29051" y="10001"/>
                                </a:cubicBezTo>
                                <a:lnTo>
                                  <a:pt x="10001" y="29051"/>
                                </a:lnTo>
                                <a:cubicBezTo>
                                  <a:pt x="6191" y="32861"/>
                                  <a:pt x="6191" y="38576"/>
                                  <a:pt x="10001" y="42386"/>
                                </a:cubicBezTo>
                                <a:cubicBezTo>
                                  <a:pt x="10001" y="42386"/>
                                  <a:pt x="10001" y="42386"/>
                                  <a:pt x="10001" y="42386"/>
                                </a:cubicBezTo>
                                <a:cubicBezTo>
                                  <a:pt x="11906" y="44291"/>
                                  <a:pt x="13811" y="45244"/>
                                  <a:pt x="16669" y="452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97" name="Freeform: Shape 597">
                          <a:extLst/>
                        </wps:cNvPr>
                        <wps:cNvSpPr/>
                        <wps:spPr>
                          <a:xfrm>
                            <a:off x="8956146" y="1958636"/>
                            <a:ext cx="47625" cy="47625"/>
                          </a:xfrm>
                          <a:custGeom>
                            <a:avLst/>
                            <a:gdLst>
                              <a:gd name="connsiteX0" fmla="*/ 29051 w 47625"/>
                              <a:gd name="connsiteY0" fmla="*/ 42386 h 47625"/>
                              <a:gd name="connsiteX1" fmla="*/ 42386 w 47625"/>
                              <a:gd name="connsiteY1" fmla="*/ 42386 h 47625"/>
                              <a:gd name="connsiteX2" fmla="*/ 42386 w 47625"/>
                              <a:gd name="connsiteY2" fmla="*/ 42386 h 47625"/>
                              <a:gd name="connsiteX3" fmla="*/ 42386 w 47625"/>
                              <a:gd name="connsiteY3" fmla="*/ 29051 h 47625"/>
                              <a:gd name="connsiteX4" fmla="*/ 42386 w 47625"/>
                              <a:gd name="connsiteY4" fmla="*/ 29051 h 47625"/>
                              <a:gd name="connsiteX5" fmla="*/ 23336 w 47625"/>
                              <a:gd name="connsiteY5" fmla="*/ 10001 h 47625"/>
                              <a:gd name="connsiteX6" fmla="*/ 10001 w 47625"/>
                              <a:gd name="connsiteY6" fmla="*/ 10001 h 47625"/>
                              <a:gd name="connsiteX7" fmla="*/ 10001 w 47625"/>
                              <a:gd name="connsiteY7" fmla="*/ 23336 h 47625"/>
                              <a:gd name="connsiteX8" fmla="*/ 29051 w 47625"/>
                              <a:gd name="connsiteY8" fmla="*/ 42386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29051" y="42386"/>
                                </a:moveTo>
                                <a:cubicBezTo>
                                  <a:pt x="32861" y="46196"/>
                                  <a:pt x="38576" y="46196"/>
                                  <a:pt x="42386" y="42386"/>
                                </a:cubicBezTo>
                                <a:cubicBezTo>
                                  <a:pt x="42386" y="42386"/>
                                  <a:pt x="42386" y="42386"/>
                                  <a:pt x="42386" y="42386"/>
                                </a:cubicBezTo>
                                <a:cubicBezTo>
                                  <a:pt x="46196" y="38576"/>
                                  <a:pt x="46196" y="32861"/>
                                  <a:pt x="42386" y="29051"/>
                                </a:cubicBezTo>
                                <a:cubicBezTo>
                                  <a:pt x="42386" y="29051"/>
                                  <a:pt x="42386" y="29051"/>
                                  <a:pt x="42386" y="29051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29051" y="42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98" name="Freeform: Shape 598">
                          <a:extLst/>
                        </wps:cNvPr>
                        <wps:cNvSpPr/>
                        <wps:spPr>
                          <a:xfrm>
                            <a:off x="8898996" y="1958636"/>
                            <a:ext cx="47625" cy="47625"/>
                          </a:xfrm>
                          <a:custGeom>
                            <a:avLst/>
                            <a:gdLst>
                              <a:gd name="connsiteX0" fmla="*/ 16669 w 47625"/>
                              <a:gd name="connsiteY0" fmla="*/ 45244 h 47625"/>
                              <a:gd name="connsiteX1" fmla="*/ 23336 w 47625"/>
                              <a:gd name="connsiteY1" fmla="*/ 42386 h 47625"/>
                              <a:gd name="connsiteX2" fmla="*/ 42386 w 47625"/>
                              <a:gd name="connsiteY2" fmla="*/ 23336 h 47625"/>
                              <a:gd name="connsiteX3" fmla="*/ 42386 w 47625"/>
                              <a:gd name="connsiteY3" fmla="*/ 10001 h 47625"/>
                              <a:gd name="connsiteX4" fmla="*/ 29051 w 47625"/>
                              <a:gd name="connsiteY4" fmla="*/ 10001 h 47625"/>
                              <a:gd name="connsiteX5" fmla="*/ 10001 w 47625"/>
                              <a:gd name="connsiteY5" fmla="*/ 29051 h 47625"/>
                              <a:gd name="connsiteX6" fmla="*/ 10001 w 47625"/>
                              <a:gd name="connsiteY6" fmla="*/ 42386 h 47625"/>
                              <a:gd name="connsiteX7" fmla="*/ 10001 w 47625"/>
                              <a:gd name="connsiteY7" fmla="*/ 42386 h 47625"/>
                              <a:gd name="connsiteX8" fmla="*/ 16669 w 47625"/>
                              <a:gd name="connsiteY8" fmla="*/ 4524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16669" y="45244"/>
                                </a:moveTo>
                                <a:cubicBezTo>
                                  <a:pt x="19526" y="45244"/>
                                  <a:pt x="21431" y="44291"/>
                                  <a:pt x="23336" y="42386"/>
                                </a:cubicBezTo>
                                <a:lnTo>
                                  <a:pt x="42386" y="23336"/>
                                </a:lnTo>
                                <a:cubicBezTo>
                                  <a:pt x="46196" y="19526"/>
                                  <a:pt x="46196" y="13811"/>
                                  <a:pt x="42386" y="10001"/>
                                </a:cubicBezTo>
                                <a:cubicBezTo>
                                  <a:pt x="38576" y="6191"/>
                                  <a:pt x="32861" y="6191"/>
                                  <a:pt x="29051" y="10001"/>
                                </a:cubicBezTo>
                                <a:lnTo>
                                  <a:pt x="10001" y="29051"/>
                                </a:lnTo>
                                <a:cubicBezTo>
                                  <a:pt x="6191" y="32861"/>
                                  <a:pt x="6191" y="38576"/>
                                  <a:pt x="10001" y="42386"/>
                                </a:cubicBezTo>
                                <a:cubicBezTo>
                                  <a:pt x="10001" y="42386"/>
                                  <a:pt x="10001" y="42386"/>
                                  <a:pt x="10001" y="42386"/>
                                </a:cubicBezTo>
                                <a:cubicBezTo>
                                  <a:pt x="11906" y="44291"/>
                                  <a:pt x="13811" y="45244"/>
                                  <a:pt x="16669" y="452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  <wpg:grpSp>
                      <wpg:cNvPr id="599" name="Group 599">
                        <a:extLst/>
                      </wpg:cNvPr>
                      <wpg:cNvGrpSpPr/>
                      <wpg:grpSpPr>
                        <a:xfrm>
                          <a:off x="6592155" y="3622725"/>
                          <a:ext cx="142875" cy="142875"/>
                          <a:chOff x="6592155" y="3622725"/>
                          <a:chExt cx="142875" cy="142875"/>
                        </a:xfrm>
                      </wpg:grpSpPr>
                      <wps:wsp>
                        <wps:cNvPr id="600" name="Freeform: Shape 600">
                          <a:extLst/>
                        </wps:cNvPr>
                        <wps:cNvSpPr/>
                        <wps:spPr>
                          <a:xfrm>
                            <a:off x="6639780" y="3670350"/>
                            <a:ext cx="47625" cy="47625"/>
                          </a:xfrm>
                          <a:custGeom>
                            <a:avLst/>
                            <a:gdLst>
                              <a:gd name="connsiteX0" fmla="*/ 45244 w 47625"/>
                              <a:gd name="connsiteY0" fmla="*/ 26194 h 47625"/>
                              <a:gd name="connsiteX1" fmla="*/ 26194 w 47625"/>
                              <a:gd name="connsiteY1" fmla="*/ 45244 h 47625"/>
                              <a:gd name="connsiteX2" fmla="*/ 7144 w 47625"/>
                              <a:gd name="connsiteY2" fmla="*/ 26194 h 47625"/>
                              <a:gd name="connsiteX3" fmla="*/ 26194 w 47625"/>
                              <a:gd name="connsiteY3" fmla="*/ 7144 h 47625"/>
                              <a:gd name="connsiteX4" fmla="*/ 45244 w 47625"/>
                              <a:gd name="connsiteY4" fmla="*/ 2619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45244" y="26194"/>
                                </a:moveTo>
                                <a:cubicBezTo>
                                  <a:pt x="45244" y="36715"/>
                                  <a:pt x="36715" y="45244"/>
                                  <a:pt x="26194" y="45244"/>
                                </a:cubicBezTo>
                                <a:cubicBezTo>
                                  <a:pt x="15673" y="45244"/>
                                  <a:pt x="7144" y="36715"/>
                                  <a:pt x="7144" y="26194"/>
                                </a:cubicBezTo>
                                <a:cubicBezTo>
                                  <a:pt x="7144" y="15673"/>
                                  <a:pt x="15673" y="7144"/>
                                  <a:pt x="26194" y="7144"/>
                                </a:cubicBezTo>
                                <a:cubicBezTo>
                                  <a:pt x="36715" y="7144"/>
                                  <a:pt x="45244" y="15673"/>
                                  <a:pt x="45244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01" name="Freeform: Shape 601">
                          <a:extLst/>
                        </wps:cNvPr>
                        <wps:cNvSpPr/>
                        <wps:spPr>
                          <a:xfrm>
                            <a:off x="6592155" y="3622725"/>
                            <a:ext cx="57150" cy="57150"/>
                          </a:xfrm>
                          <a:custGeom>
                            <a:avLst/>
                            <a:gdLst>
                              <a:gd name="connsiteX0" fmla="*/ 10001 w 57150"/>
                              <a:gd name="connsiteY0" fmla="*/ 10001 h 57150"/>
                              <a:gd name="connsiteX1" fmla="*/ 10001 w 57150"/>
                              <a:gd name="connsiteY1" fmla="*/ 23336 h 57150"/>
                              <a:gd name="connsiteX2" fmla="*/ 10001 w 57150"/>
                              <a:gd name="connsiteY2" fmla="*/ 23336 h 57150"/>
                              <a:gd name="connsiteX3" fmla="*/ 38576 w 57150"/>
                              <a:gd name="connsiteY3" fmla="*/ 51911 h 57150"/>
                              <a:gd name="connsiteX4" fmla="*/ 51911 w 57150"/>
                              <a:gd name="connsiteY4" fmla="*/ 51911 h 57150"/>
                              <a:gd name="connsiteX5" fmla="*/ 51911 w 57150"/>
                              <a:gd name="connsiteY5" fmla="*/ 51911 h 57150"/>
                              <a:gd name="connsiteX6" fmla="*/ 51911 w 57150"/>
                              <a:gd name="connsiteY6" fmla="*/ 38576 h 57150"/>
                              <a:gd name="connsiteX7" fmla="*/ 51911 w 57150"/>
                              <a:gd name="connsiteY7" fmla="*/ 38576 h 57150"/>
                              <a:gd name="connsiteX8" fmla="*/ 23336 w 57150"/>
                              <a:gd name="connsiteY8" fmla="*/ 10001 h 57150"/>
                              <a:gd name="connsiteX9" fmla="*/ 10001 w 57150"/>
                              <a:gd name="connsiteY9" fmla="*/ 10001 h 57150"/>
                              <a:gd name="connsiteX10" fmla="*/ 10001 w 57150"/>
                              <a:gd name="connsiteY10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10001" y="10001"/>
                                </a:move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cubicBezTo>
                                  <a:pt x="10001" y="23336"/>
                                  <a:pt x="10001" y="23336"/>
                                  <a:pt x="10001" y="23336"/>
                                </a:cubicBezTo>
                                <a:lnTo>
                                  <a:pt x="38576" y="51911"/>
                                </a:lnTo>
                                <a:cubicBezTo>
                                  <a:pt x="42386" y="55721"/>
                                  <a:pt x="48101" y="55721"/>
                                  <a:pt x="51911" y="51911"/>
                                </a:cubicBezTo>
                                <a:cubicBezTo>
                                  <a:pt x="51911" y="51911"/>
                                  <a:pt x="51911" y="51911"/>
                                  <a:pt x="51911" y="51911"/>
                                </a:cubicBezTo>
                                <a:cubicBezTo>
                                  <a:pt x="55721" y="48101"/>
                                  <a:pt x="55721" y="42386"/>
                                  <a:pt x="51911" y="38576"/>
                                </a:cubicBezTo>
                                <a:cubicBezTo>
                                  <a:pt x="51911" y="38576"/>
                                  <a:pt x="51911" y="38576"/>
                                  <a:pt x="51911" y="38576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10001" y="10001"/>
                                  <a:pt x="10001" y="10001"/>
                                  <a:pt x="10001" y="100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02" name="Freeform: Shape 602">
                          <a:extLst/>
                        </wps:cNvPr>
                        <wps:cNvSpPr/>
                        <wps:spPr>
                          <a:xfrm>
                            <a:off x="6677880" y="3622725"/>
                            <a:ext cx="57150" cy="57150"/>
                          </a:xfrm>
                          <a:custGeom>
                            <a:avLst/>
                            <a:gdLst>
                              <a:gd name="connsiteX0" fmla="*/ 38576 w 57150"/>
                              <a:gd name="connsiteY0" fmla="*/ 10001 h 57150"/>
                              <a:gd name="connsiteX1" fmla="*/ 10001 w 57150"/>
                              <a:gd name="connsiteY1" fmla="*/ 38576 h 57150"/>
                              <a:gd name="connsiteX2" fmla="*/ 10001 w 57150"/>
                              <a:gd name="connsiteY2" fmla="*/ 51911 h 57150"/>
                              <a:gd name="connsiteX3" fmla="*/ 10001 w 57150"/>
                              <a:gd name="connsiteY3" fmla="*/ 51911 h 57150"/>
                              <a:gd name="connsiteX4" fmla="*/ 23336 w 57150"/>
                              <a:gd name="connsiteY4" fmla="*/ 51911 h 57150"/>
                              <a:gd name="connsiteX5" fmla="*/ 23336 w 57150"/>
                              <a:gd name="connsiteY5" fmla="*/ 51911 h 57150"/>
                              <a:gd name="connsiteX6" fmla="*/ 51911 w 57150"/>
                              <a:gd name="connsiteY6" fmla="*/ 23336 h 57150"/>
                              <a:gd name="connsiteX7" fmla="*/ 51911 w 57150"/>
                              <a:gd name="connsiteY7" fmla="*/ 10001 h 57150"/>
                              <a:gd name="connsiteX8" fmla="*/ 38576 w 57150"/>
                              <a:gd name="connsiteY8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38576" y="10001"/>
                                </a:moveTo>
                                <a:lnTo>
                                  <a:pt x="10001" y="38576"/>
                                </a:lnTo>
                                <a:cubicBezTo>
                                  <a:pt x="6191" y="42386"/>
                                  <a:pt x="6191" y="48101"/>
                                  <a:pt x="10001" y="51911"/>
                                </a:cubicBezTo>
                                <a:cubicBezTo>
                                  <a:pt x="10001" y="51911"/>
                                  <a:pt x="10001" y="51911"/>
                                  <a:pt x="10001" y="51911"/>
                                </a:cubicBezTo>
                                <a:cubicBezTo>
                                  <a:pt x="13811" y="55721"/>
                                  <a:pt x="19526" y="55721"/>
                                  <a:pt x="23336" y="51911"/>
                                </a:cubicBezTo>
                                <a:cubicBezTo>
                                  <a:pt x="23336" y="51911"/>
                                  <a:pt x="23336" y="51911"/>
                                  <a:pt x="23336" y="51911"/>
                                </a:cubicBezTo>
                                <a:lnTo>
                                  <a:pt x="51911" y="23336"/>
                                </a:lnTo>
                                <a:cubicBezTo>
                                  <a:pt x="55721" y="19526"/>
                                  <a:pt x="55721" y="13811"/>
                                  <a:pt x="51911" y="10001"/>
                                </a:cubicBezTo>
                                <a:cubicBezTo>
                                  <a:pt x="48101" y="6191"/>
                                  <a:pt x="42386" y="6191"/>
                                  <a:pt x="38576" y="100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04" name="Freeform: Shape 604">
                          <a:extLst/>
                        </wps:cNvPr>
                        <wps:cNvSpPr/>
                        <wps:spPr>
                          <a:xfrm>
                            <a:off x="6677880" y="3708450"/>
                            <a:ext cx="57150" cy="57150"/>
                          </a:xfrm>
                          <a:custGeom>
                            <a:avLst/>
                            <a:gdLst>
                              <a:gd name="connsiteX0" fmla="*/ 23336 w 57150"/>
                              <a:gd name="connsiteY0" fmla="*/ 10001 h 57150"/>
                              <a:gd name="connsiteX1" fmla="*/ 10001 w 57150"/>
                              <a:gd name="connsiteY1" fmla="*/ 10001 h 57150"/>
                              <a:gd name="connsiteX2" fmla="*/ 10001 w 57150"/>
                              <a:gd name="connsiteY2" fmla="*/ 23336 h 57150"/>
                              <a:gd name="connsiteX3" fmla="*/ 38576 w 57150"/>
                              <a:gd name="connsiteY3" fmla="*/ 51911 h 57150"/>
                              <a:gd name="connsiteX4" fmla="*/ 51911 w 57150"/>
                              <a:gd name="connsiteY4" fmla="*/ 51911 h 57150"/>
                              <a:gd name="connsiteX5" fmla="*/ 51911 w 57150"/>
                              <a:gd name="connsiteY5" fmla="*/ 51911 h 57150"/>
                              <a:gd name="connsiteX6" fmla="*/ 51911 w 57150"/>
                              <a:gd name="connsiteY6" fmla="*/ 38576 h 57150"/>
                              <a:gd name="connsiteX7" fmla="*/ 51911 w 57150"/>
                              <a:gd name="connsiteY7" fmla="*/ 38576 h 57150"/>
                              <a:gd name="connsiteX8" fmla="*/ 23336 w 57150"/>
                              <a:gd name="connsiteY8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23336" y="10001"/>
                                </a:move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38576" y="51911"/>
                                </a:lnTo>
                                <a:cubicBezTo>
                                  <a:pt x="42386" y="55721"/>
                                  <a:pt x="48101" y="55721"/>
                                  <a:pt x="51911" y="51911"/>
                                </a:cubicBezTo>
                                <a:cubicBezTo>
                                  <a:pt x="51911" y="51911"/>
                                  <a:pt x="51911" y="51911"/>
                                  <a:pt x="51911" y="51911"/>
                                </a:cubicBezTo>
                                <a:cubicBezTo>
                                  <a:pt x="55721" y="48101"/>
                                  <a:pt x="55721" y="42386"/>
                                  <a:pt x="51911" y="38576"/>
                                </a:cubicBezTo>
                                <a:cubicBezTo>
                                  <a:pt x="51911" y="38576"/>
                                  <a:pt x="51911" y="38576"/>
                                  <a:pt x="51911" y="38576"/>
                                </a:cubicBezTo>
                                <a:lnTo>
                                  <a:pt x="23336" y="100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0" name="Freeform: Shape 160">
                          <a:extLst/>
                        </wps:cNvPr>
                        <wps:cNvSpPr/>
                        <wps:spPr>
                          <a:xfrm>
                            <a:off x="6592155" y="3708450"/>
                            <a:ext cx="57150" cy="57150"/>
                          </a:xfrm>
                          <a:custGeom>
                            <a:avLst/>
                            <a:gdLst>
                              <a:gd name="connsiteX0" fmla="*/ 38576 w 57150"/>
                              <a:gd name="connsiteY0" fmla="*/ 10001 h 57150"/>
                              <a:gd name="connsiteX1" fmla="*/ 10001 w 57150"/>
                              <a:gd name="connsiteY1" fmla="*/ 38576 h 57150"/>
                              <a:gd name="connsiteX2" fmla="*/ 10001 w 57150"/>
                              <a:gd name="connsiteY2" fmla="*/ 51911 h 57150"/>
                              <a:gd name="connsiteX3" fmla="*/ 10001 w 57150"/>
                              <a:gd name="connsiteY3" fmla="*/ 51911 h 57150"/>
                              <a:gd name="connsiteX4" fmla="*/ 23336 w 57150"/>
                              <a:gd name="connsiteY4" fmla="*/ 51911 h 57150"/>
                              <a:gd name="connsiteX5" fmla="*/ 23336 w 57150"/>
                              <a:gd name="connsiteY5" fmla="*/ 51911 h 57150"/>
                              <a:gd name="connsiteX6" fmla="*/ 51911 w 57150"/>
                              <a:gd name="connsiteY6" fmla="*/ 23336 h 57150"/>
                              <a:gd name="connsiteX7" fmla="*/ 51911 w 57150"/>
                              <a:gd name="connsiteY7" fmla="*/ 10001 h 57150"/>
                              <a:gd name="connsiteX8" fmla="*/ 38576 w 57150"/>
                              <a:gd name="connsiteY8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38576" y="10001"/>
                                </a:moveTo>
                                <a:lnTo>
                                  <a:pt x="10001" y="38576"/>
                                </a:lnTo>
                                <a:cubicBezTo>
                                  <a:pt x="6191" y="42386"/>
                                  <a:pt x="6191" y="48101"/>
                                  <a:pt x="10001" y="51911"/>
                                </a:cubicBezTo>
                                <a:cubicBezTo>
                                  <a:pt x="10001" y="51911"/>
                                  <a:pt x="10001" y="51911"/>
                                  <a:pt x="10001" y="51911"/>
                                </a:cubicBezTo>
                                <a:cubicBezTo>
                                  <a:pt x="13811" y="55721"/>
                                  <a:pt x="19526" y="55721"/>
                                  <a:pt x="23336" y="51911"/>
                                </a:cubicBezTo>
                                <a:cubicBezTo>
                                  <a:pt x="23336" y="51911"/>
                                  <a:pt x="23336" y="51911"/>
                                  <a:pt x="23336" y="51911"/>
                                </a:cubicBezTo>
                                <a:lnTo>
                                  <a:pt x="51911" y="23336"/>
                                </a:lnTo>
                                <a:cubicBezTo>
                                  <a:pt x="55721" y="19526"/>
                                  <a:pt x="55721" y="13811"/>
                                  <a:pt x="51911" y="10001"/>
                                </a:cubicBezTo>
                                <a:cubicBezTo>
                                  <a:pt x="48101" y="6191"/>
                                  <a:pt x="42386" y="6191"/>
                                  <a:pt x="38576" y="100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  <wps:wsp>
                      <wps:cNvPr id="161" name="Graphic 603">
                        <a:extLst/>
                      </wps:cNvPr>
                      <wps:cNvSpPr/>
                      <wps:spPr>
                        <a:xfrm>
                          <a:off x="8127760" y="483904"/>
                          <a:ext cx="81671" cy="81671"/>
                        </a:xfrm>
                        <a:custGeom>
                          <a:avLst/>
                          <a:gdLst>
                            <a:gd name="connsiteX0" fmla="*/ 21431 w 38100"/>
                            <a:gd name="connsiteY0" fmla="*/ 7144 h 38100"/>
                            <a:gd name="connsiteX1" fmla="*/ 7144 w 38100"/>
                            <a:gd name="connsiteY1" fmla="*/ 21431 h 38100"/>
                            <a:gd name="connsiteX2" fmla="*/ 21431 w 38100"/>
                            <a:gd name="connsiteY2" fmla="*/ 35719 h 38100"/>
                            <a:gd name="connsiteX3" fmla="*/ 35719 w 38100"/>
                            <a:gd name="connsiteY3" fmla="*/ 21431 h 38100"/>
                            <a:gd name="connsiteX4" fmla="*/ 21431 w 38100"/>
                            <a:gd name="connsiteY4" fmla="*/ 7144 h 38100"/>
                            <a:gd name="connsiteX5" fmla="*/ 21431 w 38100"/>
                            <a:gd name="connsiteY5" fmla="*/ 26194 h 38100"/>
                            <a:gd name="connsiteX6" fmla="*/ 16669 w 38100"/>
                            <a:gd name="connsiteY6" fmla="*/ 21431 h 38100"/>
                            <a:gd name="connsiteX7" fmla="*/ 21431 w 38100"/>
                            <a:gd name="connsiteY7" fmla="*/ 16669 h 38100"/>
                            <a:gd name="connsiteX8" fmla="*/ 26194 w 38100"/>
                            <a:gd name="connsiteY8" fmla="*/ 21431 h 38100"/>
                            <a:gd name="connsiteX9" fmla="*/ 21431 w 38100"/>
                            <a:gd name="connsiteY9" fmla="*/ 2619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1431" y="7144"/>
                              </a:moveTo>
                              <a:cubicBezTo>
                                <a:pt x="13811" y="7144"/>
                                <a:pt x="7144" y="13811"/>
                                <a:pt x="7144" y="21431"/>
                              </a:cubicBezTo>
                              <a:cubicBezTo>
                                <a:pt x="7144" y="29051"/>
                                <a:pt x="13811" y="35719"/>
                                <a:pt x="21431" y="35719"/>
                              </a:cubicBezTo>
                              <a:cubicBezTo>
                                <a:pt x="29051" y="35719"/>
                                <a:pt x="35719" y="29051"/>
                                <a:pt x="35719" y="21431"/>
                              </a:cubicBezTo>
                              <a:cubicBezTo>
                                <a:pt x="35719" y="13811"/>
                                <a:pt x="29051" y="7144"/>
                                <a:pt x="21431" y="7144"/>
                              </a:cubicBezTo>
                              <a:close/>
                              <a:moveTo>
                                <a:pt x="21431" y="26194"/>
                              </a:moveTo>
                              <a:cubicBezTo>
                                <a:pt x="18574" y="26194"/>
                                <a:pt x="16669" y="24289"/>
                                <a:pt x="16669" y="21431"/>
                              </a:cubicBezTo>
                              <a:cubicBezTo>
                                <a:pt x="16669" y="18574"/>
                                <a:pt x="18574" y="16669"/>
                                <a:pt x="21431" y="16669"/>
                              </a:cubicBezTo>
                              <a:cubicBezTo>
                                <a:pt x="24289" y="16669"/>
                                <a:pt x="26194" y="18574"/>
                                <a:pt x="26194" y="21431"/>
                              </a:cubicBezTo>
                              <a:cubicBezTo>
                                <a:pt x="26194" y="24289"/>
                                <a:pt x="24289" y="26194"/>
                                <a:pt x="21431" y="26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62" name="Graphic 586">
                        <a:extLst/>
                      </wps:cNvPr>
                      <wps:cNvSpPr/>
                      <wps:spPr>
                        <a:xfrm rot="21055569">
                          <a:off x="6593962" y="5212114"/>
                          <a:ext cx="257175" cy="257175"/>
                        </a:xfrm>
                        <a:custGeom>
                          <a:avLst/>
                          <a:gdLst>
                            <a:gd name="connsiteX0" fmla="*/ 254794 w 257175"/>
                            <a:gd name="connsiteY0" fmla="*/ 130969 h 257175"/>
                            <a:gd name="connsiteX1" fmla="*/ 245269 w 257175"/>
                            <a:gd name="connsiteY1" fmla="*/ 121444 h 257175"/>
                            <a:gd name="connsiteX2" fmla="*/ 239554 w 257175"/>
                            <a:gd name="connsiteY2" fmla="*/ 121444 h 257175"/>
                            <a:gd name="connsiteX3" fmla="*/ 251936 w 257175"/>
                            <a:gd name="connsiteY3" fmla="*/ 109061 h 257175"/>
                            <a:gd name="connsiteX4" fmla="*/ 251936 w 257175"/>
                            <a:gd name="connsiteY4" fmla="*/ 95726 h 257175"/>
                            <a:gd name="connsiteX5" fmla="*/ 238601 w 257175"/>
                            <a:gd name="connsiteY5" fmla="*/ 95726 h 257175"/>
                            <a:gd name="connsiteX6" fmla="*/ 238601 w 257175"/>
                            <a:gd name="connsiteY6" fmla="*/ 95726 h 257175"/>
                            <a:gd name="connsiteX7" fmla="*/ 212884 w 257175"/>
                            <a:gd name="connsiteY7" fmla="*/ 121444 h 257175"/>
                            <a:gd name="connsiteX8" fmla="*/ 153829 w 257175"/>
                            <a:gd name="connsiteY8" fmla="*/ 121444 h 257175"/>
                            <a:gd name="connsiteX9" fmla="*/ 191929 w 257175"/>
                            <a:gd name="connsiteY9" fmla="*/ 83344 h 257175"/>
                            <a:gd name="connsiteX10" fmla="*/ 226219 w 257175"/>
                            <a:gd name="connsiteY10" fmla="*/ 83344 h 257175"/>
                            <a:gd name="connsiteX11" fmla="*/ 235744 w 257175"/>
                            <a:gd name="connsiteY11" fmla="*/ 73819 h 257175"/>
                            <a:gd name="connsiteX12" fmla="*/ 226219 w 257175"/>
                            <a:gd name="connsiteY12" fmla="*/ 64294 h 257175"/>
                            <a:gd name="connsiteX13" fmla="*/ 210979 w 257175"/>
                            <a:gd name="connsiteY13" fmla="*/ 64294 h 257175"/>
                            <a:gd name="connsiteX14" fmla="*/ 218599 w 257175"/>
                            <a:gd name="connsiteY14" fmla="*/ 56674 h 257175"/>
                            <a:gd name="connsiteX15" fmla="*/ 217646 w 257175"/>
                            <a:gd name="connsiteY15" fmla="*/ 43339 h 257175"/>
                            <a:gd name="connsiteX16" fmla="*/ 205264 w 257175"/>
                            <a:gd name="connsiteY16" fmla="*/ 43339 h 257175"/>
                            <a:gd name="connsiteX17" fmla="*/ 197644 w 257175"/>
                            <a:gd name="connsiteY17" fmla="*/ 50959 h 257175"/>
                            <a:gd name="connsiteX18" fmla="*/ 197644 w 257175"/>
                            <a:gd name="connsiteY18" fmla="*/ 35719 h 257175"/>
                            <a:gd name="connsiteX19" fmla="*/ 188119 w 257175"/>
                            <a:gd name="connsiteY19" fmla="*/ 26194 h 257175"/>
                            <a:gd name="connsiteX20" fmla="*/ 178594 w 257175"/>
                            <a:gd name="connsiteY20" fmla="*/ 35719 h 257175"/>
                            <a:gd name="connsiteX21" fmla="*/ 178594 w 257175"/>
                            <a:gd name="connsiteY21" fmla="*/ 70009 h 257175"/>
                            <a:gd name="connsiteX22" fmla="*/ 140494 w 257175"/>
                            <a:gd name="connsiteY22" fmla="*/ 108109 h 257175"/>
                            <a:gd name="connsiteX23" fmla="*/ 140494 w 257175"/>
                            <a:gd name="connsiteY23" fmla="*/ 49054 h 257175"/>
                            <a:gd name="connsiteX24" fmla="*/ 166211 w 257175"/>
                            <a:gd name="connsiteY24" fmla="*/ 23336 h 257175"/>
                            <a:gd name="connsiteX25" fmla="*/ 166211 w 257175"/>
                            <a:gd name="connsiteY25" fmla="*/ 10001 h 257175"/>
                            <a:gd name="connsiteX26" fmla="*/ 152876 w 257175"/>
                            <a:gd name="connsiteY26" fmla="*/ 10001 h 257175"/>
                            <a:gd name="connsiteX27" fmla="*/ 140494 w 257175"/>
                            <a:gd name="connsiteY27" fmla="*/ 22384 h 257175"/>
                            <a:gd name="connsiteX28" fmla="*/ 140494 w 257175"/>
                            <a:gd name="connsiteY28" fmla="*/ 16669 h 257175"/>
                            <a:gd name="connsiteX29" fmla="*/ 130969 w 257175"/>
                            <a:gd name="connsiteY29" fmla="*/ 7144 h 257175"/>
                            <a:gd name="connsiteX30" fmla="*/ 121444 w 257175"/>
                            <a:gd name="connsiteY30" fmla="*/ 16669 h 257175"/>
                            <a:gd name="connsiteX31" fmla="*/ 121444 w 257175"/>
                            <a:gd name="connsiteY31" fmla="*/ 22384 h 257175"/>
                            <a:gd name="connsiteX32" fmla="*/ 109061 w 257175"/>
                            <a:gd name="connsiteY32" fmla="*/ 10001 h 257175"/>
                            <a:gd name="connsiteX33" fmla="*/ 95726 w 257175"/>
                            <a:gd name="connsiteY33" fmla="*/ 10001 h 257175"/>
                            <a:gd name="connsiteX34" fmla="*/ 95726 w 257175"/>
                            <a:gd name="connsiteY34" fmla="*/ 23336 h 257175"/>
                            <a:gd name="connsiteX35" fmla="*/ 95726 w 257175"/>
                            <a:gd name="connsiteY35" fmla="*/ 23336 h 257175"/>
                            <a:gd name="connsiteX36" fmla="*/ 121444 w 257175"/>
                            <a:gd name="connsiteY36" fmla="*/ 49054 h 257175"/>
                            <a:gd name="connsiteX37" fmla="*/ 121444 w 257175"/>
                            <a:gd name="connsiteY37" fmla="*/ 108109 h 257175"/>
                            <a:gd name="connsiteX38" fmla="*/ 83344 w 257175"/>
                            <a:gd name="connsiteY38" fmla="*/ 70009 h 257175"/>
                            <a:gd name="connsiteX39" fmla="*/ 83344 w 257175"/>
                            <a:gd name="connsiteY39" fmla="*/ 35719 h 257175"/>
                            <a:gd name="connsiteX40" fmla="*/ 73819 w 257175"/>
                            <a:gd name="connsiteY40" fmla="*/ 26194 h 257175"/>
                            <a:gd name="connsiteX41" fmla="*/ 64294 w 257175"/>
                            <a:gd name="connsiteY41" fmla="*/ 35719 h 257175"/>
                            <a:gd name="connsiteX42" fmla="*/ 64294 w 257175"/>
                            <a:gd name="connsiteY42" fmla="*/ 50959 h 257175"/>
                            <a:gd name="connsiteX43" fmla="*/ 56674 w 257175"/>
                            <a:gd name="connsiteY43" fmla="*/ 43339 h 257175"/>
                            <a:gd name="connsiteX44" fmla="*/ 43339 w 257175"/>
                            <a:gd name="connsiteY44" fmla="*/ 44291 h 257175"/>
                            <a:gd name="connsiteX45" fmla="*/ 43339 w 257175"/>
                            <a:gd name="connsiteY45" fmla="*/ 56674 h 257175"/>
                            <a:gd name="connsiteX46" fmla="*/ 50959 w 257175"/>
                            <a:gd name="connsiteY46" fmla="*/ 64294 h 257175"/>
                            <a:gd name="connsiteX47" fmla="*/ 35719 w 257175"/>
                            <a:gd name="connsiteY47" fmla="*/ 64294 h 257175"/>
                            <a:gd name="connsiteX48" fmla="*/ 26194 w 257175"/>
                            <a:gd name="connsiteY48" fmla="*/ 73819 h 257175"/>
                            <a:gd name="connsiteX49" fmla="*/ 35719 w 257175"/>
                            <a:gd name="connsiteY49" fmla="*/ 83344 h 257175"/>
                            <a:gd name="connsiteX50" fmla="*/ 70009 w 257175"/>
                            <a:gd name="connsiteY50" fmla="*/ 83344 h 257175"/>
                            <a:gd name="connsiteX51" fmla="*/ 108109 w 257175"/>
                            <a:gd name="connsiteY51" fmla="*/ 121444 h 257175"/>
                            <a:gd name="connsiteX52" fmla="*/ 49054 w 257175"/>
                            <a:gd name="connsiteY52" fmla="*/ 121444 h 257175"/>
                            <a:gd name="connsiteX53" fmla="*/ 23336 w 257175"/>
                            <a:gd name="connsiteY53" fmla="*/ 95726 h 257175"/>
                            <a:gd name="connsiteX54" fmla="*/ 10001 w 257175"/>
                            <a:gd name="connsiteY54" fmla="*/ 95726 h 257175"/>
                            <a:gd name="connsiteX55" fmla="*/ 10001 w 257175"/>
                            <a:gd name="connsiteY55" fmla="*/ 109061 h 257175"/>
                            <a:gd name="connsiteX56" fmla="*/ 22384 w 257175"/>
                            <a:gd name="connsiteY56" fmla="*/ 121444 h 257175"/>
                            <a:gd name="connsiteX57" fmla="*/ 16669 w 257175"/>
                            <a:gd name="connsiteY57" fmla="*/ 121444 h 257175"/>
                            <a:gd name="connsiteX58" fmla="*/ 7144 w 257175"/>
                            <a:gd name="connsiteY58" fmla="*/ 130969 h 257175"/>
                            <a:gd name="connsiteX59" fmla="*/ 16669 w 257175"/>
                            <a:gd name="connsiteY59" fmla="*/ 140494 h 257175"/>
                            <a:gd name="connsiteX60" fmla="*/ 22384 w 257175"/>
                            <a:gd name="connsiteY60" fmla="*/ 140494 h 257175"/>
                            <a:gd name="connsiteX61" fmla="*/ 10001 w 257175"/>
                            <a:gd name="connsiteY61" fmla="*/ 152876 h 257175"/>
                            <a:gd name="connsiteX62" fmla="*/ 10001 w 257175"/>
                            <a:gd name="connsiteY62" fmla="*/ 166211 h 257175"/>
                            <a:gd name="connsiteX63" fmla="*/ 10001 w 257175"/>
                            <a:gd name="connsiteY63" fmla="*/ 166211 h 257175"/>
                            <a:gd name="connsiteX64" fmla="*/ 23336 w 257175"/>
                            <a:gd name="connsiteY64" fmla="*/ 166211 h 257175"/>
                            <a:gd name="connsiteX65" fmla="*/ 23336 w 257175"/>
                            <a:gd name="connsiteY65" fmla="*/ 166211 h 257175"/>
                            <a:gd name="connsiteX66" fmla="*/ 49054 w 257175"/>
                            <a:gd name="connsiteY66" fmla="*/ 140494 h 257175"/>
                            <a:gd name="connsiteX67" fmla="*/ 108109 w 257175"/>
                            <a:gd name="connsiteY67" fmla="*/ 140494 h 257175"/>
                            <a:gd name="connsiteX68" fmla="*/ 70009 w 257175"/>
                            <a:gd name="connsiteY68" fmla="*/ 178594 h 257175"/>
                            <a:gd name="connsiteX69" fmla="*/ 35719 w 257175"/>
                            <a:gd name="connsiteY69" fmla="*/ 178594 h 257175"/>
                            <a:gd name="connsiteX70" fmla="*/ 26194 w 257175"/>
                            <a:gd name="connsiteY70" fmla="*/ 188119 h 257175"/>
                            <a:gd name="connsiteX71" fmla="*/ 35719 w 257175"/>
                            <a:gd name="connsiteY71" fmla="*/ 197644 h 257175"/>
                            <a:gd name="connsiteX72" fmla="*/ 50959 w 257175"/>
                            <a:gd name="connsiteY72" fmla="*/ 197644 h 257175"/>
                            <a:gd name="connsiteX73" fmla="*/ 43339 w 257175"/>
                            <a:gd name="connsiteY73" fmla="*/ 205264 h 257175"/>
                            <a:gd name="connsiteX74" fmla="*/ 43339 w 257175"/>
                            <a:gd name="connsiteY74" fmla="*/ 218599 h 257175"/>
                            <a:gd name="connsiteX75" fmla="*/ 56674 w 257175"/>
                            <a:gd name="connsiteY75" fmla="*/ 218599 h 257175"/>
                            <a:gd name="connsiteX76" fmla="*/ 64294 w 257175"/>
                            <a:gd name="connsiteY76" fmla="*/ 210979 h 257175"/>
                            <a:gd name="connsiteX77" fmla="*/ 64294 w 257175"/>
                            <a:gd name="connsiteY77" fmla="*/ 226219 h 257175"/>
                            <a:gd name="connsiteX78" fmla="*/ 73819 w 257175"/>
                            <a:gd name="connsiteY78" fmla="*/ 235744 h 257175"/>
                            <a:gd name="connsiteX79" fmla="*/ 83344 w 257175"/>
                            <a:gd name="connsiteY79" fmla="*/ 226219 h 257175"/>
                            <a:gd name="connsiteX80" fmla="*/ 83344 w 257175"/>
                            <a:gd name="connsiteY80" fmla="*/ 191929 h 257175"/>
                            <a:gd name="connsiteX81" fmla="*/ 121444 w 257175"/>
                            <a:gd name="connsiteY81" fmla="*/ 153829 h 257175"/>
                            <a:gd name="connsiteX82" fmla="*/ 121444 w 257175"/>
                            <a:gd name="connsiteY82" fmla="*/ 212884 h 257175"/>
                            <a:gd name="connsiteX83" fmla="*/ 95726 w 257175"/>
                            <a:gd name="connsiteY83" fmla="*/ 238601 h 257175"/>
                            <a:gd name="connsiteX84" fmla="*/ 95726 w 257175"/>
                            <a:gd name="connsiteY84" fmla="*/ 251936 h 257175"/>
                            <a:gd name="connsiteX85" fmla="*/ 109061 w 257175"/>
                            <a:gd name="connsiteY85" fmla="*/ 251936 h 257175"/>
                            <a:gd name="connsiteX86" fmla="*/ 121444 w 257175"/>
                            <a:gd name="connsiteY86" fmla="*/ 239554 h 257175"/>
                            <a:gd name="connsiteX87" fmla="*/ 121444 w 257175"/>
                            <a:gd name="connsiteY87" fmla="*/ 245269 h 257175"/>
                            <a:gd name="connsiteX88" fmla="*/ 130969 w 257175"/>
                            <a:gd name="connsiteY88" fmla="*/ 254794 h 257175"/>
                            <a:gd name="connsiteX89" fmla="*/ 140494 w 257175"/>
                            <a:gd name="connsiteY89" fmla="*/ 245269 h 257175"/>
                            <a:gd name="connsiteX90" fmla="*/ 140494 w 257175"/>
                            <a:gd name="connsiteY90" fmla="*/ 239554 h 257175"/>
                            <a:gd name="connsiteX91" fmla="*/ 152876 w 257175"/>
                            <a:gd name="connsiteY91" fmla="*/ 251936 h 257175"/>
                            <a:gd name="connsiteX92" fmla="*/ 166211 w 257175"/>
                            <a:gd name="connsiteY92" fmla="*/ 251936 h 257175"/>
                            <a:gd name="connsiteX93" fmla="*/ 166211 w 257175"/>
                            <a:gd name="connsiteY93" fmla="*/ 251936 h 257175"/>
                            <a:gd name="connsiteX94" fmla="*/ 166211 w 257175"/>
                            <a:gd name="connsiteY94" fmla="*/ 238601 h 257175"/>
                            <a:gd name="connsiteX95" fmla="*/ 166211 w 257175"/>
                            <a:gd name="connsiteY95" fmla="*/ 238601 h 257175"/>
                            <a:gd name="connsiteX96" fmla="*/ 140494 w 257175"/>
                            <a:gd name="connsiteY96" fmla="*/ 212884 h 257175"/>
                            <a:gd name="connsiteX97" fmla="*/ 140494 w 257175"/>
                            <a:gd name="connsiteY97" fmla="*/ 153829 h 257175"/>
                            <a:gd name="connsiteX98" fmla="*/ 178594 w 257175"/>
                            <a:gd name="connsiteY98" fmla="*/ 191929 h 257175"/>
                            <a:gd name="connsiteX99" fmla="*/ 178594 w 257175"/>
                            <a:gd name="connsiteY99" fmla="*/ 226219 h 257175"/>
                            <a:gd name="connsiteX100" fmla="*/ 188119 w 257175"/>
                            <a:gd name="connsiteY100" fmla="*/ 235744 h 257175"/>
                            <a:gd name="connsiteX101" fmla="*/ 197644 w 257175"/>
                            <a:gd name="connsiteY101" fmla="*/ 226219 h 257175"/>
                            <a:gd name="connsiteX102" fmla="*/ 197644 w 257175"/>
                            <a:gd name="connsiteY102" fmla="*/ 210979 h 257175"/>
                            <a:gd name="connsiteX103" fmla="*/ 205264 w 257175"/>
                            <a:gd name="connsiteY103" fmla="*/ 218599 h 257175"/>
                            <a:gd name="connsiteX104" fmla="*/ 218599 w 257175"/>
                            <a:gd name="connsiteY104" fmla="*/ 218599 h 257175"/>
                            <a:gd name="connsiteX105" fmla="*/ 218599 w 257175"/>
                            <a:gd name="connsiteY105" fmla="*/ 205264 h 257175"/>
                            <a:gd name="connsiteX106" fmla="*/ 210979 w 257175"/>
                            <a:gd name="connsiteY106" fmla="*/ 197644 h 257175"/>
                            <a:gd name="connsiteX107" fmla="*/ 226219 w 257175"/>
                            <a:gd name="connsiteY107" fmla="*/ 197644 h 257175"/>
                            <a:gd name="connsiteX108" fmla="*/ 235744 w 257175"/>
                            <a:gd name="connsiteY108" fmla="*/ 188119 h 257175"/>
                            <a:gd name="connsiteX109" fmla="*/ 226219 w 257175"/>
                            <a:gd name="connsiteY109" fmla="*/ 178594 h 257175"/>
                            <a:gd name="connsiteX110" fmla="*/ 191929 w 257175"/>
                            <a:gd name="connsiteY110" fmla="*/ 178594 h 257175"/>
                            <a:gd name="connsiteX111" fmla="*/ 153829 w 257175"/>
                            <a:gd name="connsiteY111" fmla="*/ 140494 h 257175"/>
                            <a:gd name="connsiteX112" fmla="*/ 212884 w 257175"/>
                            <a:gd name="connsiteY112" fmla="*/ 140494 h 257175"/>
                            <a:gd name="connsiteX113" fmla="*/ 238601 w 257175"/>
                            <a:gd name="connsiteY113" fmla="*/ 166211 h 257175"/>
                            <a:gd name="connsiteX114" fmla="*/ 251936 w 257175"/>
                            <a:gd name="connsiteY114" fmla="*/ 166211 h 257175"/>
                            <a:gd name="connsiteX115" fmla="*/ 251936 w 257175"/>
                            <a:gd name="connsiteY115" fmla="*/ 166211 h 257175"/>
                            <a:gd name="connsiteX116" fmla="*/ 251936 w 257175"/>
                            <a:gd name="connsiteY116" fmla="*/ 152876 h 257175"/>
                            <a:gd name="connsiteX117" fmla="*/ 251936 w 257175"/>
                            <a:gd name="connsiteY117" fmla="*/ 152876 h 257175"/>
                            <a:gd name="connsiteX118" fmla="*/ 239554 w 257175"/>
                            <a:gd name="connsiteY118" fmla="*/ 140494 h 257175"/>
                            <a:gd name="connsiteX119" fmla="*/ 245269 w 257175"/>
                            <a:gd name="connsiteY119" fmla="*/ 140494 h 257175"/>
                            <a:gd name="connsiteX120" fmla="*/ 254794 w 257175"/>
                            <a:gd name="connsiteY120" fmla="*/ 130969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</a:cxnLst>
                          <a:rect l="l" t="t" r="r" b="b"/>
                          <a:pathLst>
                            <a:path w="257175" h="257175">
                              <a:moveTo>
                                <a:pt x="254794" y="130969"/>
                              </a:moveTo>
                              <a:cubicBezTo>
                                <a:pt x="254794" y="125254"/>
                                <a:pt x="250984" y="121444"/>
                                <a:pt x="245269" y="121444"/>
                              </a:cubicBezTo>
                              <a:lnTo>
                                <a:pt x="239554" y="121444"/>
                              </a:lnTo>
                              <a:lnTo>
                                <a:pt x="251936" y="109061"/>
                              </a:lnTo>
                              <a:cubicBezTo>
                                <a:pt x="255746" y="105251"/>
                                <a:pt x="255746" y="99536"/>
                                <a:pt x="251936" y="95726"/>
                              </a:cubicBezTo>
                              <a:cubicBezTo>
                                <a:pt x="248126" y="91916"/>
                                <a:pt x="242411" y="91916"/>
                                <a:pt x="238601" y="95726"/>
                              </a:cubicBezTo>
                              <a:lnTo>
                                <a:pt x="238601" y="95726"/>
                              </a:lnTo>
                              <a:lnTo>
                                <a:pt x="212884" y="121444"/>
                              </a:lnTo>
                              <a:lnTo>
                                <a:pt x="153829" y="121444"/>
                              </a:lnTo>
                              <a:lnTo>
                                <a:pt x="191929" y="83344"/>
                              </a:lnTo>
                              <a:lnTo>
                                <a:pt x="226219" y="83344"/>
                              </a:lnTo>
                              <a:cubicBezTo>
                                <a:pt x="231934" y="83344"/>
                                <a:pt x="235744" y="79534"/>
                                <a:pt x="235744" y="73819"/>
                              </a:cubicBezTo>
                              <a:cubicBezTo>
                                <a:pt x="235744" y="68104"/>
                                <a:pt x="231934" y="64294"/>
                                <a:pt x="226219" y="64294"/>
                              </a:cubicBezTo>
                              <a:lnTo>
                                <a:pt x="210979" y="64294"/>
                              </a:lnTo>
                              <a:lnTo>
                                <a:pt x="218599" y="56674"/>
                              </a:lnTo>
                              <a:cubicBezTo>
                                <a:pt x="222409" y="52864"/>
                                <a:pt x="221456" y="46196"/>
                                <a:pt x="217646" y="43339"/>
                              </a:cubicBezTo>
                              <a:cubicBezTo>
                                <a:pt x="213836" y="40481"/>
                                <a:pt x="209074" y="40481"/>
                                <a:pt x="205264" y="43339"/>
                              </a:cubicBezTo>
                              <a:lnTo>
                                <a:pt x="197644" y="50959"/>
                              </a:lnTo>
                              <a:lnTo>
                                <a:pt x="197644" y="35719"/>
                              </a:lnTo>
                              <a:cubicBezTo>
                                <a:pt x="197644" y="30004"/>
                                <a:pt x="193834" y="26194"/>
                                <a:pt x="188119" y="26194"/>
                              </a:cubicBezTo>
                              <a:cubicBezTo>
                                <a:pt x="182404" y="26194"/>
                                <a:pt x="178594" y="30004"/>
                                <a:pt x="178594" y="35719"/>
                              </a:cubicBezTo>
                              <a:lnTo>
                                <a:pt x="178594" y="70009"/>
                              </a:lnTo>
                              <a:lnTo>
                                <a:pt x="140494" y="108109"/>
                              </a:lnTo>
                              <a:lnTo>
                                <a:pt x="140494" y="49054"/>
                              </a:lnTo>
                              <a:lnTo>
                                <a:pt x="166211" y="23336"/>
                              </a:lnTo>
                              <a:cubicBezTo>
                                <a:pt x="170021" y="19526"/>
                                <a:pt x="170021" y="13811"/>
                                <a:pt x="166211" y="10001"/>
                              </a:cubicBezTo>
                              <a:cubicBezTo>
                                <a:pt x="162401" y="6191"/>
                                <a:pt x="156686" y="6191"/>
                                <a:pt x="152876" y="10001"/>
                              </a:cubicBezTo>
                              <a:lnTo>
                                <a:pt x="140494" y="22384"/>
                              </a:lnTo>
                              <a:lnTo>
                                <a:pt x="140494" y="16669"/>
                              </a:lnTo>
                              <a:cubicBezTo>
                                <a:pt x="140494" y="10954"/>
                                <a:pt x="136684" y="7144"/>
                                <a:pt x="130969" y="7144"/>
                              </a:cubicBezTo>
                              <a:cubicBezTo>
                                <a:pt x="125254" y="7144"/>
                                <a:pt x="121444" y="10954"/>
                                <a:pt x="121444" y="16669"/>
                              </a:cubicBezTo>
                              <a:lnTo>
                                <a:pt x="121444" y="22384"/>
                              </a:lnTo>
                              <a:lnTo>
                                <a:pt x="109061" y="10001"/>
                              </a:lnTo>
                              <a:cubicBezTo>
                                <a:pt x="105251" y="6191"/>
                                <a:pt x="99536" y="6191"/>
                                <a:pt x="95726" y="10001"/>
                              </a:cubicBezTo>
                              <a:cubicBezTo>
                                <a:pt x="91916" y="13811"/>
                                <a:pt x="91916" y="19526"/>
                                <a:pt x="95726" y="23336"/>
                              </a:cubicBezTo>
                              <a:lnTo>
                                <a:pt x="95726" y="23336"/>
                              </a:lnTo>
                              <a:lnTo>
                                <a:pt x="121444" y="49054"/>
                              </a:lnTo>
                              <a:lnTo>
                                <a:pt x="121444" y="108109"/>
                              </a:lnTo>
                              <a:lnTo>
                                <a:pt x="83344" y="70009"/>
                              </a:lnTo>
                              <a:lnTo>
                                <a:pt x="83344" y="35719"/>
                              </a:lnTo>
                              <a:cubicBezTo>
                                <a:pt x="83344" y="30004"/>
                                <a:pt x="79534" y="26194"/>
                                <a:pt x="73819" y="26194"/>
                              </a:cubicBezTo>
                              <a:cubicBezTo>
                                <a:pt x="68104" y="26194"/>
                                <a:pt x="64294" y="30956"/>
                                <a:pt x="64294" y="35719"/>
                              </a:cubicBezTo>
                              <a:lnTo>
                                <a:pt x="64294" y="50959"/>
                              </a:lnTo>
                              <a:lnTo>
                                <a:pt x="56674" y="43339"/>
                              </a:lnTo>
                              <a:cubicBezTo>
                                <a:pt x="52864" y="40481"/>
                                <a:pt x="47149" y="40481"/>
                                <a:pt x="43339" y="44291"/>
                              </a:cubicBezTo>
                              <a:cubicBezTo>
                                <a:pt x="40481" y="48101"/>
                                <a:pt x="40481" y="52864"/>
                                <a:pt x="43339" y="56674"/>
                              </a:cubicBezTo>
                              <a:lnTo>
                                <a:pt x="50959" y="64294"/>
                              </a:lnTo>
                              <a:lnTo>
                                <a:pt x="35719" y="64294"/>
                              </a:lnTo>
                              <a:cubicBezTo>
                                <a:pt x="30956" y="64294"/>
                                <a:pt x="26194" y="69056"/>
                                <a:pt x="26194" y="73819"/>
                              </a:cubicBezTo>
                              <a:cubicBezTo>
                                <a:pt x="26194" y="78581"/>
                                <a:pt x="30004" y="83344"/>
                                <a:pt x="35719" y="83344"/>
                              </a:cubicBezTo>
                              <a:lnTo>
                                <a:pt x="70009" y="83344"/>
                              </a:lnTo>
                              <a:lnTo>
                                <a:pt x="108109" y="121444"/>
                              </a:lnTo>
                              <a:lnTo>
                                <a:pt x="49054" y="121444"/>
                              </a:lnTo>
                              <a:lnTo>
                                <a:pt x="23336" y="95726"/>
                              </a:lnTo>
                              <a:cubicBezTo>
                                <a:pt x="19526" y="91916"/>
                                <a:pt x="13811" y="91916"/>
                                <a:pt x="10001" y="95726"/>
                              </a:cubicBezTo>
                              <a:cubicBezTo>
                                <a:pt x="6191" y="99536"/>
                                <a:pt x="6191" y="105251"/>
                                <a:pt x="10001" y="109061"/>
                              </a:cubicBezTo>
                              <a:lnTo>
                                <a:pt x="22384" y="121444"/>
                              </a:lnTo>
                              <a:lnTo>
                                <a:pt x="16669" y="121444"/>
                              </a:lnTo>
                              <a:cubicBezTo>
                                <a:pt x="10954" y="121444"/>
                                <a:pt x="7144" y="125254"/>
                                <a:pt x="7144" y="130969"/>
                              </a:cubicBezTo>
                              <a:cubicBezTo>
                                <a:pt x="7144" y="136684"/>
                                <a:pt x="10954" y="140494"/>
                                <a:pt x="16669" y="140494"/>
                              </a:cubicBezTo>
                              <a:lnTo>
                                <a:pt x="22384" y="140494"/>
                              </a:lnTo>
                              <a:lnTo>
                                <a:pt x="10001" y="152876"/>
                              </a:lnTo>
                              <a:cubicBezTo>
                                <a:pt x="6191" y="156686"/>
                                <a:pt x="6191" y="162401"/>
                                <a:pt x="10001" y="166211"/>
                              </a:cubicBezTo>
                              <a:cubicBezTo>
                                <a:pt x="10001" y="166211"/>
                                <a:pt x="10001" y="166211"/>
                                <a:pt x="10001" y="166211"/>
                              </a:cubicBezTo>
                              <a:cubicBezTo>
                                <a:pt x="13811" y="170021"/>
                                <a:pt x="19526" y="170021"/>
                                <a:pt x="23336" y="166211"/>
                              </a:cubicBezTo>
                              <a:cubicBezTo>
                                <a:pt x="23336" y="166211"/>
                                <a:pt x="23336" y="166211"/>
                                <a:pt x="23336" y="166211"/>
                              </a:cubicBezTo>
                              <a:lnTo>
                                <a:pt x="49054" y="140494"/>
                              </a:lnTo>
                              <a:lnTo>
                                <a:pt x="108109" y="140494"/>
                              </a:lnTo>
                              <a:lnTo>
                                <a:pt x="70009" y="178594"/>
                              </a:lnTo>
                              <a:lnTo>
                                <a:pt x="35719" y="178594"/>
                              </a:lnTo>
                              <a:cubicBezTo>
                                <a:pt x="30004" y="178594"/>
                                <a:pt x="26194" y="182404"/>
                                <a:pt x="26194" y="188119"/>
                              </a:cubicBezTo>
                              <a:cubicBezTo>
                                <a:pt x="26194" y="193834"/>
                                <a:pt x="30004" y="197644"/>
                                <a:pt x="35719" y="197644"/>
                              </a:cubicBezTo>
                              <a:lnTo>
                                <a:pt x="50959" y="197644"/>
                              </a:lnTo>
                              <a:lnTo>
                                <a:pt x="43339" y="205264"/>
                              </a:lnTo>
                              <a:cubicBezTo>
                                <a:pt x="39529" y="209074"/>
                                <a:pt x="39529" y="214789"/>
                                <a:pt x="43339" y="218599"/>
                              </a:cubicBezTo>
                              <a:cubicBezTo>
                                <a:pt x="47149" y="222409"/>
                                <a:pt x="52864" y="222409"/>
                                <a:pt x="56674" y="218599"/>
                              </a:cubicBezTo>
                              <a:lnTo>
                                <a:pt x="64294" y="210979"/>
                              </a:lnTo>
                              <a:lnTo>
                                <a:pt x="64294" y="226219"/>
                              </a:lnTo>
                              <a:cubicBezTo>
                                <a:pt x="64294" y="231934"/>
                                <a:pt x="68104" y="235744"/>
                                <a:pt x="73819" y="235744"/>
                              </a:cubicBezTo>
                              <a:cubicBezTo>
                                <a:pt x="79534" y="235744"/>
                                <a:pt x="83344" y="231934"/>
                                <a:pt x="83344" y="226219"/>
                              </a:cubicBezTo>
                              <a:lnTo>
                                <a:pt x="83344" y="191929"/>
                              </a:lnTo>
                              <a:lnTo>
                                <a:pt x="121444" y="153829"/>
                              </a:lnTo>
                              <a:lnTo>
                                <a:pt x="121444" y="212884"/>
                              </a:lnTo>
                              <a:lnTo>
                                <a:pt x="95726" y="238601"/>
                              </a:lnTo>
                              <a:cubicBezTo>
                                <a:pt x="91916" y="242411"/>
                                <a:pt x="91916" y="248126"/>
                                <a:pt x="95726" y="251936"/>
                              </a:cubicBezTo>
                              <a:cubicBezTo>
                                <a:pt x="99536" y="255746"/>
                                <a:pt x="105251" y="255746"/>
                                <a:pt x="109061" y="251936"/>
                              </a:cubicBezTo>
                              <a:lnTo>
                                <a:pt x="121444" y="239554"/>
                              </a:lnTo>
                              <a:lnTo>
                                <a:pt x="121444" y="245269"/>
                              </a:lnTo>
                              <a:cubicBezTo>
                                <a:pt x="121444" y="250984"/>
                                <a:pt x="125254" y="254794"/>
                                <a:pt x="130969" y="254794"/>
                              </a:cubicBezTo>
                              <a:cubicBezTo>
                                <a:pt x="136684" y="254794"/>
                                <a:pt x="140494" y="250984"/>
                                <a:pt x="140494" y="245269"/>
                              </a:cubicBezTo>
                              <a:lnTo>
                                <a:pt x="140494" y="239554"/>
                              </a:lnTo>
                              <a:lnTo>
                                <a:pt x="152876" y="251936"/>
                              </a:lnTo>
                              <a:cubicBezTo>
                                <a:pt x="156686" y="255746"/>
                                <a:pt x="162401" y="255746"/>
                                <a:pt x="166211" y="251936"/>
                              </a:cubicBezTo>
                              <a:cubicBezTo>
                                <a:pt x="166211" y="251936"/>
                                <a:pt x="166211" y="251936"/>
                                <a:pt x="166211" y="251936"/>
                              </a:cubicBezTo>
                              <a:cubicBezTo>
                                <a:pt x="170021" y="248126"/>
                                <a:pt x="170021" y="242411"/>
                                <a:pt x="166211" y="238601"/>
                              </a:cubicBezTo>
                              <a:cubicBezTo>
                                <a:pt x="166211" y="238601"/>
                                <a:pt x="166211" y="238601"/>
                                <a:pt x="166211" y="238601"/>
                              </a:cubicBezTo>
                              <a:lnTo>
                                <a:pt x="140494" y="212884"/>
                              </a:lnTo>
                              <a:lnTo>
                                <a:pt x="140494" y="153829"/>
                              </a:lnTo>
                              <a:lnTo>
                                <a:pt x="178594" y="191929"/>
                              </a:lnTo>
                              <a:lnTo>
                                <a:pt x="178594" y="226219"/>
                              </a:lnTo>
                              <a:cubicBezTo>
                                <a:pt x="178594" y="231934"/>
                                <a:pt x="182404" y="235744"/>
                                <a:pt x="188119" y="235744"/>
                              </a:cubicBezTo>
                              <a:cubicBezTo>
                                <a:pt x="193834" y="235744"/>
                                <a:pt x="197644" y="231934"/>
                                <a:pt x="197644" y="226219"/>
                              </a:cubicBezTo>
                              <a:lnTo>
                                <a:pt x="197644" y="210979"/>
                              </a:lnTo>
                              <a:lnTo>
                                <a:pt x="205264" y="218599"/>
                              </a:lnTo>
                              <a:cubicBezTo>
                                <a:pt x="209074" y="222409"/>
                                <a:pt x="214789" y="222409"/>
                                <a:pt x="218599" y="218599"/>
                              </a:cubicBezTo>
                              <a:cubicBezTo>
                                <a:pt x="222409" y="214789"/>
                                <a:pt x="222409" y="209074"/>
                                <a:pt x="218599" y="205264"/>
                              </a:cubicBezTo>
                              <a:lnTo>
                                <a:pt x="210979" y="197644"/>
                              </a:lnTo>
                              <a:lnTo>
                                <a:pt x="226219" y="197644"/>
                              </a:lnTo>
                              <a:cubicBezTo>
                                <a:pt x="231934" y="197644"/>
                                <a:pt x="235744" y="193834"/>
                                <a:pt x="235744" y="188119"/>
                              </a:cubicBezTo>
                              <a:cubicBezTo>
                                <a:pt x="235744" y="182404"/>
                                <a:pt x="231934" y="178594"/>
                                <a:pt x="226219" y="178594"/>
                              </a:cubicBezTo>
                              <a:lnTo>
                                <a:pt x="191929" y="178594"/>
                              </a:lnTo>
                              <a:lnTo>
                                <a:pt x="153829" y="140494"/>
                              </a:lnTo>
                              <a:lnTo>
                                <a:pt x="212884" y="140494"/>
                              </a:lnTo>
                              <a:lnTo>
                                <a:pt x="238601" y="166211"/>
                              </a:lnTo>
                              <a:cubicBezTo>
                                <a:pt x="242411" y="170021"/>
                                <a:pt x="248126" y="170021"/>
                                <a:pt x="251936" y="166211"/>
                              </a:cubicBezTo>
                              <a:cubicBezTo>
                                <a:pt x="251936" y="166211"/>
                                <a:pt x="251936" y="166211"/>
                                <a:pt x="251936" y="166211"/>
                              </a:cubicBezTo>
                              <a:cubicBezTo>
                                <a:pt x="255746" y="162401"/>
                                <a:pt x="255746" y="156686"/>
                                <a:pt x="251936" y="152876"/>
                              </a:cubicBezTo>
                              <a:cubicBezTo>
                                <a:pt x="251936" y="152876"/>
                                <a:pt x="251936" y="152876"/>
                                <a:pt x="251936" y="152876"/>
                              </a:cubicBezTo>
                              <a:lnTo>
                                <a:pt x="239554" y="140494"/>
                              </a:lnTo>
                              <a:lnTo>
                                <a:pt x="245269" y="140494"/>
                              </a:lnTo>
                              <a:cubicBezTo>
                                <a:pt x="250984" y="140494"/>
                                <a:pt x="254794" y="136684"/>
                                <a:pt x="254794" y="1309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63" name="Graphic 584">
                        <a:extLst/>
                      </wps:cNvPr>
                      <wps:cNvSpPr/>
                      <wps:spPr>
                        <a:xfrm rot="20416575">
                          <a:off x="8727546" y="318297"/>
                          <a:ext cx="219075" cy="219075"/>
                        </a:xfrm>
                        <a:custGeom>
                          <a:avLst/>
                          <a:gdLst>
                            <a:gd name="connsiteX0" fmla="*/ 155734 w 219075"/>
                            <a:gd name="connsiteY0" fmla="*/ 121444 h 219075"/>
                            <a:gd name="connsiteX1" fmla="*/ 170021 w 219075"/>
                            <a:gd name="connsiteY1" fmla="*/ 121444 h 219075"/>
                            <a:gd name="connsiteX2" fmla="*/ 198596 w 219075"/>
                            <a:gd name="connsiteY2" fmla="*/ 159544 h 219075"/>
                            <a:gd name="connsiteX3" fmla="*/ 206216 w 219075"/>
                            <a:gd name="connsiteY3" fmla="*/ 163354 h 219075"/>
                            <a:gd name="connsiteX4" fmla="*/ 211931 w 219075"/>
                            <a:gd name="connsiteY4" fmla="*/ 161449 h 219075"/>
                            <a:gd name="connsiteX5" fmla="*/ 213836 w 219075"/>
                            <a:gd name="connsiteY5" fmla="*/ 148114 h 219075"/>
                            <a:gd name="connsiteX6" fmla="*/ 194786 w 219075"/>
                            <a:gd name="connsiteY6" fmla="*/ 121444 h 219075"/>
                            <a:gd name="connsiteX7" fmla="*/ 207169 w 219075"/>
                            <a:gd name="connsiteY7" fmla="*/ 121444 h 219075"/>
                            <a:gd name="connsiteX8" fmla="*/ 216694 w 219075"/>
                            <a:gd name="connsiteY8" fmla="*/ 111919 h 219075"/>
                            <a:gd name="connsiteX9" fmla="*/ 207169 w 219075"/>
                            <a:gd name="connsiteY9" fmla="*/ 102394 h 219075"/>
                            <a:gd name="connsiteX10" fmla="*/ 194786 w 219075"/>
                            <a:gd name="connsiteY10" fmla="*/ 102394 h 219075"/>
                            <a:gd name="connsiteX11" fmla="*/ 214789 w 219075"/>
                            <a:gd name="connsiteY11" fmla="*/ 75724 h 219075"/>
                            <a:gd name="connsiteX12" fmla="*/ 212884 w 219075"/>
                            <a:gd name="connsiteY12" fmla="*/ 62389 h 219075"/>
                            <a:gd name="connsiteX13" fmla="*/ 212884 w 219075"/>
                            <a:gd name="connsiteY13" fmla="*/ 62389 h 219075"/>
                            <a:gd name="connsiteX14" fmla="*/ 199549 w 219075"/>
                            <a:gd name="connsiteY14" fmla="*/ 64294 h 219075"/>
                            <a:gd name="connsiteX15" fmla="*/ 170974 w 219075"/>
                            <a:gd name="connsiteY15" fmla="*/ 102394 h 219075"/>
                            <a:gd name="connsiteX16" fmla="*/ 155734 w 219075"/>
                            <a:gd name="connsiteY16" fmla="*/ 102394 h 219075"/>
                            <a:gd name="connsiteX17" fmla="*/ 170974 w 219075"/>
                            <a:gd name="connsiteY17" fmla="*/ 87154 h 219075"/>
                            <a:gd name="connsiteX18" fmla="*/ 167164 w 219075"/>
                            <a:gd name="connsiteY18" fmla="*/ 73819 h 219075"/>
                            <a:gd name="connsiteX19" fmla="*/ 157639 w 219075"/>
                            <a:gd name="connsiteY19" fmla="*/ 73819 h 219075"/>
                            <a:gd name="connsiteX20" fmla="*/ 129064 w 219075"/>
                            <a:gd name="connsiteY20" fmla="*/ 102394 h 219075"/>
                            <a:gd name="connsiteX21" fmla="*/ 121444 w 219075"/>
                            <a:gd name="connsiteY21" fmla="*/ 102394 h 219075"/>
                            <a:gd name="connsiteX22" fmla="*/ 121444 w 219075"/>
                            <a:gd name="connsiteY22" fmla="*/ 94774 h 219075"/>
                            <a:gd name="connsiteX23" fmla="*/ 150019 w 219075"/>
                            <a:gd name="connsiteY23" fmla="*/ 66199 h 219075"/>
                            <a:gd name="connsiteX24" fmla="*/ 150971 w 219075"/>
                            <a:gd name="connsiteY24" fmla="*/ 52864 h 219075"/>
                            <a:gd name="connsiteX25" fmla="*/ 137636 w 219075"/>
                            <a:gd name="connsiteY25" fmla="*/ 51911 h 219075"/>
                            <a:gd name="connsiteX26" fmla="*/ 136684 w 219075"/>
                            <a:gd name="connsiteY26" fmla="*/ 52864 h 219075"/>
                            <a:gd name="connsiteX27" fmla="*/ 121444 w 219075"/>
                            <a:gd name="connsiteY27" fmla="*/ 68104 h 219075"/>
                            <a:gd name="connsiteX28" fmla="*/ 121444 w 219075"/>
                            <a:gd name="connsiteY28" fmla="*/ 52864 h 219075"/>
                            <a:gd name="connsiteX29" fmla="*/ 159544 w 219075"/>
                            <a:gd name="connsiteY29" fmla="*/ 24289 h 219075"/>
                            <a:gd name="connsiteX30" fmla="*/ 161449 w 219075"/>
                            <a:gd name="connsiteY30" fmla="*/ 10954 h 219075"/>
                            <a:gd name="connsiteX31" fmla="*/ 161449 w 219075"/>
                            <a:gd name="connsiteY31" fmla="*/ 10954 h 219075"/>
                            <a:gd name="connsiteX32" fmla="*/ 148114 w 219075"/>
                            <a:gd name="connsiteY32" fmla="*/ 9049 h 219075"/>
                            <a:gd name="connsiteX33" fmla="*/ 121444 w 219075"/>
                            <a:gd name="connsiteY33" fmla="*/ 29051 h 219075"/>
                            <a:gd name="connsiteX34" fmla="*/ 121444 w 219075"/>
                            <a:gd name="connsiteY34" fmla="*/ 16669 h 219075"/>
                            <a:gd name="connsiteX35" fmla="*/ 111919 w 219075"/>
                            <a:gd name="connsiteY35" fmla="*/ 7144 h 219075"/>
                            <a:gd name="connsiteX36" fmla="*/ 102394 w 219075"/>
                            <a:gd name="connsiteY36" fmla="*/ 16669 h 219075"/>
                            <a:gd name="connsiteX37" fmla="*/ 102394 w 219075"/>
                            <a:gd name="connsiteY37" fmla="*/ 29051 h 219075"/>
                            <a:gd name="connsiteX38" fmla="*/ 75724 w 219075"/>
                            <a:gd name="connsiteY38" fmla="*/ 9049 h 219075"/>
                            <a:gd name="connsiteX39" fmla="*/ 62389 w 219075"/>
                            <a:gd name="connsiteY39" fmla="*/ 10954 h 219075"/>
                            <a:gd name="connsiteX40" fmla="*/ 64294 w 219075"/>
                            <a:gd name="connsiteY40" fmla="*/ 24289 h 219075"/>
                            <a:gd name="connsiteX41" fmla="*/ 64294 w 219075"/>
                            <a:gd name="connsiteY41" fmla="*/ 24289 h 219075"/>
                            <a:gd name="connsiteX42" fmla="*/ 102394 w 219075"/>
                            <a:gd name="connsiteY42" fmla="*/ 52864 h 219075"/>
                            <a:gd name="connsiteX43" fmla="*/ 102394 w 219075"/>
                            <a:gd name="connsiteY43" fmla="*/ 68104 h 219075"/>
                            <a:gd name="connsiteX44" fmla="*/ 87154 w 219075"/>
                            <a:gd name="connsiteY44" fmla="*/ 51911 h 219075"/>
                            <a:gd name="connsiteX45" fmla="*/ 73819 w 219075"/>
                            <a:gd name="connsiteY45" fmla="*/ 50006 h 219075"/>
                            <a:gd name="connsiteX46" fmla="*/ 70961 w 219075"/>
                            <a:gd name="connsiteY46" fmla="*/ 63341 h 219075"/>
                            <a:gd name="connsiteX47" fmla="*/ 73819 w 219075"/>
                            <a:gd name="connsiteY47" fmla="*/ 66199 h 219075"/>
                            <a:gd name="connsiteX48" fmla="*/ 102394 w 219075"/>
                            <a:gd name="connsiteY48" fmla="*/ 94774 h 219075"/>
                            <a:gd name="connsiteX49" fmla="*/ 102394 w 219075"/>
                            <a:gd name="connsiteY49" fmla="*/ 102394 h 219075"/>
                            <a:gd name="connsiteX50" fmla="*/ 94774 w 219075"/>
                            <a:gd name="connsiteY50" fmla="*/ 102394 h 219075"/>
                            <a:gd name="connsiteX51" fmla="*/ 66199 w 219075"/>
                            <a:gd name="connsiteY51" fmla="*/ 73819 h 219075"/>
                            <a:gd name="connsiteX52" fmla="*/ 52864 w 219075"/>
                            <a:gd name="connsiteY52" fmla="*/ 72866 h 219075"/>
                            <a:gd name="connsiteX53" fmla="*/ 51911 w 219075"/>
                            <a:gd name="connsiteY53" fmla="*/ 86201 h 219075"/>
                            <a:gd name="connsiteX54" fmla="*/ 52864 w 219075"/>
                            <a:gd name="connsiteY54" fmla="*/ 87154 h 219075"/>
                            <a:gd name="connsiteX55" fmla="*/ 68104 w 219075"/>
                            <a:gd name="connsiteY55" fmla="*/ 102394 h 219075"/>
                            <a:gd name="connsiteX56" fmla="*/ 52864 w 219075"/>
                            <a:gd name="connsiteY56" fmla="*/ 102394 h 219075"/>
                            <a:gd name="connsiteX57" fmla="*/ 24289 w 219075"/>
                            <a:gd name="connsiteY57" fmla="*/ 64294 h 219075"/>
                            <a:gd name="connsiteX58" fmla="*/ 10954 w 219075"/>
                            <a:gd name="connsiteY58" fmla="*/ 62389 h 219075"/>
                            <a:gd name="connsiteX59" fmla="*/ 10954 w 219075"/>
                            <a:gd name="connsiteY59" fmla="*/ 62389 h 219075"/>
                            <a:gd name="connsiteX60" fmla="*/ 9049 w 219075"/>
                            <a:gd name="connsiteY60" fmla="*/ 75724 h 219075"/>
                            <a:gd name="connsiteX61" fmla="*/ 29051 w 219075"/>
                            <a:gd name="connsiteY61" fmla="*/ 102394 h 219075"/>
                            <a:gd name="connsiteX62" fmla="*/ 16669 w 219075"/>
                            <a:gd name="connsiteY62" fmla="*/ 102394 h 219075"/>
                            <a:gd name="connsiteX63" fmla="*/ 7144 w 219075"/>
                            <a:gd name="connsiteY63" fmla="*/ 111919 h 219075"/>
                            <a:gd name="connsiteX64" fmla="*/ 16669 w 219075"/>
                            <a:gd name="connsiteY64" fmla="*/ 121444 h 219075"/>
                            <a:gd name="connsiteX65" fmla="*/ 29051 w 219075"/>
                            <a:gd name="connsiteY65" fmla="*/ 121444 h 219075"/>
                            <a:gd name="connsiteX66" fmla="*/ 9049 w 219075"/>
                            <a:gd name="connsiteY66" fmla="*/ 148114 h 219075"/>
                            <a:gd name="connsiteX67" fmla="*/ 10954 w 219075"/>
                            <a:gd name="connsiteY67" fmla="*/ 161449 h 219075"/>
                            <a:gd name="connsiteX68" fmla="*/ 16669 w 219075"/>
                            <a:gd name="connsiteY68" fmla="*/ 163354 h 219075"/>
                            <a:gd name="connsiteX69" fmla="*/ 24289 w 219075"/>
                            <a:gd name="connsiteY69" fmla="*/ 159544 h 219075"/>
                            <a:gd name="connsiteX70" fmla="*/ 52864 w 219075"/>
                            <a:gd name="connsiteY70" fmla="*/ 121444 h 219075"/>
                            <a:gd name="connsiteX71" fmla="*/ 67151 w 219075"/>
                            <a:gd name="connsiteY71" fmla="*/ 121444 h 219075"/>
                            <a:gd name="connsiteX72" fmla="*/ 51911 w 219075"/>
                            <a:gd name="connsiteY72" fmla="*/ 136684 h 219075"/>
                            <a:gd name="connsiteX73" fmla="*/ 51911 w 219075"/>
                            <a:gd name="connsiteY73" fmla="*/ 150019 h 219075"/>
                            <a:gd name="connsiteX74" fmla="*/ 65246 w 219075"/>
                            <a:gd name="connsiteY74" fmla="*/ 150019 h 219075"/>
                            <a:gd name="connsiteX75" fmla="*/ 93821 w 219075"/>
                            <a:gd name="connsiteY75" fmla="*/ 121444 h 219075"/>
                            <a:gd name="connsiteX76" fmla="*/ 102394 w 219075"/>
                            <a:gd name="connsiteY76" fmla="*/ 121444 h 219075"/>
                            <a:gd name="connsiteX77" fmla="*/ 102394 w 219075"/>
                            <a:gd name="connsiteY77" fmla="*/ 129064 h 219075"/>
                            <a:gd name="connsiteX78" fmla="*/ 73819 w 219075"/>
                            <a:gd name="connsiteY78" fmla="*/ 157639 h 219075"/>
                            <a:gd name="connsiteX79" fmla="*/ 74771 w 219075"/>
                            <a:gd name="connsiteY79" fmla="*/ 170974 h 219075"/>
                            <a:gd name="connsiteX80" fmla="*/ 87154 w 219075"/>
                            <a:gd name="connsiteY80" fmla="*/ 170974 h 219075"/>
                            <a:gd name="connsiteX81" fmla="*/ 102394 w 219075"/>
                            <a:gd name="connsiteY81" fmla="*/ 155734 h 219075"/>
                            <a:gd name="connsiteX82" fmla="*/ 102394 w 219075"/>
                            <a:gd name="connsiteY82" fmla="*/ 170021 h 219075"/>
                            <a:gd name="connsiteX83" fmla="*/ 64294 w 219075"/>
                            <a:gd name="connsiteY83" fmla="*/ 198596 h 219075"/>
                            <a:gd name="connsiteX84" fmla="*/ 62389 w 219075"/>
                            <a:gd name="connsiteY84" fmla="*/ 211931 h 219075"/>
                            <a:gd name="connsiteX85" fmla="*/ 75724 w 219075"/>
                            <a:gd name="connsiteY85" fmla="*/ 213836 h 219075"/>
                            <a:gd name="connsiteX86" fmla="*/ 102394 w 219075"/>
                            <a:gd name="connsiteY86" fmla="*/ 193834 h 219075"/>
                            <a:gd name="connsiteX87" fmla="*/ 102394 w 219075"/>
                            <a:gd name="connsiteY87" fmla="*/ 207169 h 219075"/>
                            <a:gd name="connsiteX88" fmla="*/ 111919 w 219075"/>
                            <a:gd name="connsiteY88" fmla="*/ 216694 h 219075"/>
                            <a:gd name="connsiteX89" fmla="*/ 121444 w 219075"/>
                            <a:gd name="connsiteY89" fmla="*/ 207169 h 219075"/>
                            <a:gd name="connsiteX90" fmla="*/ 121444 w 219075"/>
                            <a:gd name="connsiteY90" fmla="*/ 194786 h 219075"/>
                            <a:gd name="connsiteX91" fmla="*/ 148114 w 219075"/>
                            <a:gd name="connsiteY91" fmla="*/ 214789 h 219075"/>
                            <a:gd name="connsiteX92" fmla="*/ 153829 w 219075"/>
                            <a:gd name="connsiteY92" fmla="*/ 216694 h 219075"/>
                            <a:gd name="connsiteX93" fmla="*/ 163354 w 219075"/>
                            <a:gd name="connsiteY93" fmla="*/ 207169 h 219075"/>
                            <a:gd name="connsiteX94" fmla="*/ 159544 w 219075"/>
                            <a:gd name="connsiteY94" fmla="*/ 199549 h 219075"/>
                            <a:gd name="connsiteX95" fmla="*/ 121444 w 219075"/>
                            <a:gd name="connsiteY95" fmla="*/ 170974 h 219075"/>
                            <a:gd name="connsiteX96" fmla="*/ 121444 w 219075"/>
                            <a:gd name="connsiteY96" fmla="*/ 155734 h 219075"/>
                            <a:gd name="connsiteX97" fmla="*/ 136684 w 219075"/>
                            <a:gd name="connsiteY97" fmla="*/ 170974 h 219075"/>
                            <a:gd name="connsiteX98" fmla="*/ 150019 w 219075"/>
                            <a:gd name="connsiteY98" fmla="*/ 170974 h 219075"/>
                            <a:gd name="connsiteX99" fmla="*/ 150019 w 219075"/>
                            <a:gd name="connsiteY99" fmla="*/ 157639 h 219075"/>
                            <a:gd name="connsiteX100" fmla="*/ 121444 w 219075"/>
                            <a:gd name="connsiteY100" fmla="*/ 129064 h 219075"/>
                            <a:gd name="connsiteX101" fmla="*/ 121444 w 219075"/>
                            <a:gd name="connsiteY101" fmla="*/ 121444 h 219075"/>
                            <a:gd name="connsiteX102" fmla="*/ 129064 w 219075"/>
                            <a:gd name="connsiteY102" fmla="*/ 121444 h 219075"/>
                            <a:gd name="connsiteX103" fmla="*/ 157639 w 219075"/>
                            <a:gd name="connsiteY103" fmla="*/ 150019 h 219075"/>
                            <a:gd name="connsiteX104" fmla="*/ 170974 w 219075"/>
                            <a:gd name="connsiteY104" fmla="*/ 150019 h 219075"/>
                            <a:gd name="connsiteX105" fmla="*/ 170974 w 219075"/>
                            <a:gd name="connsiteY105" fmla="*/ 136684 h 219075"/>
                            <a:gd name="connsiteX106" fmla="*/ 155734 w 219075"/>
                            <a:gd name="connsiteY106" fmla="*/ 121444 h 219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</a:cxnLst>
                          <a:rect l="l" t="t" r="r" b="b"/>
                          <a:pathLst>
                            <a:path w="219075" h="219075">
                              <a:moveTo>
                                <a:pt x="155734" y="121444"/>
                              </a:moveTo>
                              <a:lnTo>
                                <a:pt x="170021" y="121444"/>
                              </a:lnTo>
                              <a:lnTo>
                                <a:pt x="198596" y="159544"/>
                              </a:lnTo>
                              <a:cubicBezTo>
                                <a:pt x="200501" y="162401"/>
                                <a:pt x="203359" y="163354"/>
                                <a:pt x="206216" y="163354"/>
                              </a:cubicBezTo>
                              <a:cubicBezTo>
                                <a:pt x="208121" y="163354"/>
                                <a:pt x="210026" y="162401"/>
                                <a:pt x="211931" y="161449"/>
                              </a:cubicBezTo>
                              <a:cubicBezTo>
                                <a:pt x="215741" y="158591"/>
                                <a:pt x="216694" y="151924"/>
                                <a:pt x="213836" y="148114"/>
                              </a:cubicBezTo>
                              <a:lnTo>
                                <a:pt x="194786" y="121444"/>
                              </a:lnTo>
                              <a:lnTo>
                                <a:pt x="207169" y="121444"/>
                              </a:lnTo>
                              <a:cubicBezTo>
                                <a:pt x="212884" y="121444"/>
                                <a:pt x="216694" y="117634"/>
                                <a:pt x="216694" y="111919"/>
                              </a:cubicBezTo>
                              <a:cubicBezTo>
                                <a:pt x="216694" y="106204"/>
                                <a:pt x="212884" y="102394"/>
                                <a:pt x="207169" y="102394"/>
                              </a:cubicBezTo>
                              <a:lnTo>
                                <a:pt x="194786" y="102394"/>
                              </a:lnTo>
                              <a:lnTo>
                                <a:pt x="214789" y="75724"/>
                              </a:lnTo>
                              <a:cubicBezTo>
                                <a:pt x="217646" y="71914"/>
                                <a:pt x="216694" y="65246"/>
                                <a:pt x="212884" y="62389"/>
                              </a:cubicBezTo>
                              <a:lnTo>
                                <a:pt x="212884" y="62389"/>
                              </a:lnTo>
                              <a:cubicBezTo>
                                <a:pt x="209074" y="59531"/>
                                <a:pt x="202406" y="60484"/>
                                <a:pt x="199549" y="64294"/>
                              </a:cubicBezTo>
                              <a:lnTo>
                                <a:pt x="170974" y="102394"/>
                              </a:lnTo>
                              <a:lnTo>
                                <a:pt x="155734" y="102394"/>
                              </a:lnTo>
                              <a:lnTo>
                                <a:pt x="170974" y="87154"/>
                              </a:lnTo>
                              <a:cubicBezTo>
                                <a:pt x="173831" y="82391"/>
                                <a:pt x="171926" y="76676"/>
                                <a:pt x="167164" y="73819"/>
                              </a:cubicBezTo>
                              <a:cubicBezTo>
                                <a:pt x="164306" y="71914"/>
                                <a:pt x="160496" y="71914"/>
                                <a:pt x="157639" y="73819"/>
                              </a:cubicBezTo>
                              <a:lnTo>
                                <a:pt x="129064" y="102394"/>
                              </a:lnTo>
                              <a:lnTo>
                                <a:pt x="121444" y="102394"/>
                              </a:lnTo>
                              <a:lnTo>
                                <a:pt x="121444" y="94774"/>
                              </a:lnTo>
                              <a:lnTo>
                                <a:pt x="150019" y="66199"/>
                              </a:lnTo>
                              <a:cubicBezTo>
                                <a:pt x="153829" y="62389"/>
                                <a:pt x="154781" y="56674"/>
                                <a:pt x="150971" y="52864"/>
                              </a:cubicBezTo>
                              <a:cubicBezTo>
                                <a:pt x="147161" y="49054"/>
                                <a:pt x="141446" y="48101"/>
                                <a:pt x="137636" y="51911"/>
                              </a:cubicBezTo>
                              <a:cubicBezTo>
                                <a:pt x="137636" y="51911"/>
                                <a:pt x="136684" y="52864"/>
                                <a:pt x="136684" y="52864"/>
                              </a:cubicBezTo>
                              <a:lnTo>
                                <a:pt x="121444" y="68104"/>
                              </a:lnTo>
                              <a:lnTo>
                                <a:pt x="121444" y="52864"/>
                              </a:lnTo>
                              <a:lnTo>
                                <a:pt x="159544" y="24289"/>
                              </a:lnTo>
                              <a:cubicBezTo>
                                <a:pt x="163354" y="21431"/>
                                <a:pt x="164306" y="14764"/>
                                <a:pt x="161449" y="10954"/>
                              </a:cubicBezTo>
                              <a:lnTo>
                                <a:pt x="161449" y="10954"/>
                              </a:lnTo>
                              <a:cubicBezTo>
                                <a:pt x="158591" y="7144"/>
                                <a:pt x="151924" y="6191"/>
                                <a:pt x="148114" y="9049"/>
                              </a:cubicBezTo>
                              <a:lnTo>
                                <a:pt x="121444" y="29051"/>
                              </a:lnTo>
                              <a:lnTo>
                                <a:pt x="121444" y="16669"/>
                              </a:lnTo>
                              <a:cubicBezTo>
                                <a:pt x="121444" y="10954"/>
                                <a:pt x="117634" y="7144"/>
                                <a:pt x="111919" y="7144"/>
                              </a:cubicBezTo>
                              <a:cubicBezTo>
                                <a:pt x="106204" y="7144"/>
                                <a:pt x="102394" y="10954"/>
                                <a:pt x="102394" y="16669"/>
                              </a:cubicBezTo>
                              <a:lnTo>
                                <a:pt x="102394" y="29051"/>
                              </a:lnTo>
                              <a:lnTo>
                                <a:pt x="75724" y="9049"/>
                              </a:lnTo>
                              <a:cubicBezTo>
                                <a:pt x="70961" y="6191"/>
                                <a:pt x="65246" y="7144"/>
                                <a:pt x="62389" y="10954"/>
                              </a:cubicBezTo>
                              <a:cubicBezTo>
                                <a:pt x="58579" y="14764"/>
                                <a:pt x="59531" y="21431"/>
                                <a:pt x="64294" y="24289"/>
                              </a:cubicBezTo>
                              <a:cubicBezTo>
                                <a:pt x="64294" y="24289"/>
                                <a:pt x="64294" y="24289"/>
                                <a:pt x="64294" y="24289"/>
                              </a:cubicBezTo>
                              <a:lnTo>
                                <a:pt x="102394" y="52864"/>
                              </a:lnTo>
                              <a:lnTo>
                                <a:pt x="102394" y="68104"/>
                              </a:lnTo>
                              <a:lnTo>
                                <a:pt x="87154" y="51911"/>
                              </a:lnTo>
                              <a:cubicBezTo>
                                <a:pt x="84296" y="48101"/>
                                <a:pt x="77629" y="47149"/>
                                <a:pt x="73819" y="50006"/>
                              </a:cubicBezTo>
                              <a:cubicBezTo>
                                <a:pt x="69056" y="52864"/>
                                <a:pt x="68104" y="58579"/>
                                <a:pt x="70961" y="63341"/>
                              </a:cubicBezTo>
                              <a:cubicBezTo>
                                <a:pt x="71914" y="64294"/>
                                <a:pt x="72866" y="65246"/>
                                <a:pt x="73819" y="66199"/>
                              </a:cubicBezTo>
                              <a:lnTo>
                                <a:pt x="102394" y="94774"/>
                              </a:lnTo>
                              <a:lnTo>
                                <a:pt x="102394" y="102394"/>
                              </a:lnTo>
                              <a:lnTo>
                                <a:pt x="94774" y="102394"/>
                              </a:lnTo>
                              <a:lnTo>
                                <a:pt x="66199" y="73819"/>
                              </a:lnTo>
                              <a:cubicBezTo>
                                <a:pt x="62389" y="70009"/>
                                <a:pt x="56674" y="69056"/>
                                <a:pt x="52864" y="72866"/>
                              </a:cubicBezTo>
                              <a:cubicBezTo>
                                <a:pt x="49054" y="76676"/>
                                <a:pt x="48101" y="82391"/>
                                <a:pt x="51911" y="86201"/>
                              </a:cubicBezTo>
                              <a:cubicBezTo>
                                <a:pt x="51911" y="86201"/>
                                <a:pt x="52864" y="87154"/>
                                <a:pt x="52864" y="87154"/>
                              </a:cubicBezTo>
                              <a:lnTo>
                                <a:pt x="68104" y="102394"/>
                              </a:lnTo>
                              <a:lnTo>
                                <a:pt x="52864" y="102394"/>
                              </a:lnTo>
                              <a:lnTo>
                                <a:pt x="24289" y="64294"/>
                              </a:lnTo>
                              <a:cubicBezTo>
                                <a:pt x="21431" y="60484"/>
                                <a:pt x="14764" y="59531"/>
                                <a:pt x="10954" y="62389"/>
                              </a:cubicBezTo>
                              <a:lnTo>
                                <a:pt x="10954" y="62389"/>
                              </a:lnTo>
                              <a:cubicBezTo>
                                <a:pt x="7144" y="65246"/>
                                <a:pt x="6191" y="71914"/>
                                <a:pt x="9049" y="75724"/>
                              </a:cubicBezTo>
                              <a:lnTo>
                                <a:pt x="29051" y="102394"/>
                              </a:lnTo>
                              <a:lnTo>
                                <a:pt x="16669" y="102394"/>
                              </a:lnTo>
                              <a:cubicBezTo>
                                <a:pt x="10954" y="102394"/>
                                <a:pt x="7144" y="106204"/>
                                <a:pt x="7144" y="111919"/>
                              </a:cubicBezTo>
                              <a:cubicBezTo>
                                <a:pt x="7144" y="117634"/>
                                <a:pt x="10954" y="121444"/>
                                <a:pt x="16669" y="121444"/>
                              </a:cubicBezTo>
                              <a:lnTo>
                                <a:pt x="29051" y="121444"/>
                              </a:lnTo>
                              <a:lnTo>
                                <a:pt x="9049" y="148114"/>
                              </a:lnTo>
                              <a:cubicBezTo>
                                <a:pt x="6191" y="151924"/>
                                <a:pt x="7144" y="158591"/>
                                <a:pt x="10954" y="161449"/>
                              </a:cubicBezTo>
                              <a:cubicBezTo>
                                <a:pt x="12859" y="162401"/>
                                <a:pt x="14764" y="163354"/>
                                <a:pt x="16669" y="163354"/>
                              </a:cubicBezTo>
                              <a:cubicBezTo>
                                <a:pt x="19526" y="163354"/>
                                <a:pt x="22384" y="162401"/>
                                <a:pt x="24289" y="159544"/>
                              </a:cubicBezTo>
                              <a:lnTo>
                                <a:pt x="52864" y="121444"/>
                              </a:lnTo>
                              <a:lnTo>
                                <a:pt x="67151" y="121444"/>
                              </a:lnTo>
                              <a:lnTo>
                                <a:pt x="51911" y="136684"/>
                              </a:lnTo>
                              <a:cubicBezTo>
                                <a:pt x="48101" y="140494"/>
                                <a:pt x="48101" y="146209"/>
                                <a:pt x="51911" y="150019"/>
                              </a:cubicBezTo>
                              <a:cubicBezTo>
                                <a:pt x="55721" y="153829"/>
                                <a:pt x="61436" y="153829"/>
                                <a:pt x="65246" y="150019"/>
                              </a:cubicBezTo>
                              <a:lnTo>
                                <a:pt x="93821" y="121444"/>
                              </a:lnTo>
                              <a:lnTo>
                                <a:pt x="102394" y="121444"/>
                              </a:lnTo>
                              <a:lnTo>
                                <a:pt x="102394" y="129064"/>
                              </a:lnTo>
                              <a:lnTo>
                                <a:pt x="73819" y="157639"/>
                              </a:lnTo>
                              <a:cubicBezTo>
                                <a:pt x="70009" y="161449"/>
                                <a:pt x="70961" y="168116"/>
                                <a:pt x="74771" y="170974"/>
                              </a:cubicBezTo>
                              <a:cubicBezTo>
                                <a:pt x="78581" y="173831"/>
                                <a:pt x="83344" y="173831"/>
                                <a:pt x="87154" y="170974"/>
                              </a:cubicBezTo>
                              <a:lnTo>
                                <a:pt x="102394" y="155734"/>
                              </a:lnTo>
                              <a:lnTo>
                                <a:pt x="102394" y="170021"/>
                              </a:lnTo>
                              <a:lnTo>
                                <a:pt x="64294" y="198596"/>
                              </a:lnTo>
                              <a:cubicBezTo>
                                <a:pt x="60484" y="201454"/>
                                <a:pt x="59531" y="208121"/>
                                <a:pt x="62389" y="211931"/>
                              </a:cubicBezTo>
                              <a:cubicBezTo>
                                <a:pt x="65246" y="215741"/>
                                <a:pt x="71914" y="216694"/>
                                <a:pt x="75724" y="213836"/>
                              </a:cubicBezTo>
                              <a:lnTo>
                                <a:pt x="102394" y="193834"/>
                              </a:lnTo>
                              <a:lnTo>
                                <a:pt x="102394" y="207169"/>
                              </a:lnTo>
                              <a:cubicBezTo>
                                <a:pt x="102394" y="212884"/>
                                <a:pt x="106204" y="216694"/>
                                <a:pt x="111919" y="216694"/>
                              </a:cubicBezTo>
                              <a:cubicBezTo>
                                <a:pt x="117634" y="216694"/>
                                <a:pt x="121444" y="212884"/>
                                <a:pt x="121444" y="207169"/>
                              </a:cubicBezTo>
                              <a:lnTo>
                                <a:pt x="121444" y="194786"/>
                              </a:lnTo>
                              <a:lnTo>
                                <a:pt x="148114" y="214789"/>
                              </a:lnTo>
                              <a:cubicBezTo>
                                <a:pt x="150019" y="215741"/>
                                <a:pt x="151924" y="216694"/>
                                <a:pt x="153829" y="216694"/>
                              </a:cubicBezTo>
                              <a:cubicBezTo>
                                <a:pt x="159544" y="216694"/>
                                <a:pt x="163354" y="212884"/>
                                <a:pt x="163354" y="207169"/>
                              </a:cubicBezTo>
                              <a:cubicBezTo>
                                <a:pt x="163354" y="204311"/>
                                <a:pt x="162401" y="201454"/>
                                <a:pt x="159544" y="199549"/>
                              </a:cubicBezTo>
                              <a:lnTo>
                                <a:pt x="121444" y="170974"/>
                              </a:lnTo>
                              <a:lnTo>
                                <a:pt x="121444" y="155734"/>
                              </a:lnTo>
                              <a:lnTo>
                                <a:pt x="136684" y="170974"/>
                              </a:lnTo>
                              <a:cubicBezTo>
                                <a:pt x="140494" y="174784"/>
                                <a:pt x="146209" y="174784"/>
                                <a:pt x="150019" y="170974"/>
                              </a:cubicBezTo>
                              <a:cubicBezTo>
                                <a:pt x="153829" y="167164"/>
                                <a:pt x="153829" y="161449"/>
                                <a:pt x="150019" y="157639"/>
                              </a:cubicBezTo>
                              <a:lnTo>
                                <a:pt x="121444" y="129064"/>
                              </a:lnTo>
                              <a:lnTo>
                                <a:pt x="121444" y="121444"/>
                              </a:lnTo>
                              <a:lnTo>
                                <a:pt x="129064" y="121444"/>
                              </a:lnTo>
                              <a:lnTo>
                                <a:pt x="157639" y="150019"/>
                              </a:lnTo>
                              <a:cubicBezTo>
                                <a:pt x="161449" y="153829"/>
                                <a:pt x="167164" y="153829"/>
                                <a:pt x="170974" y="150019"/>
                              </a:cubicBezTo>
                              <a:cubicBezTo>
                                <a:pt x="174784" y="146209"/>
                                <a:pt x="174784" y="140494"/>
                                <a:pt x="170974" y="136684"/>
                              </a:cubicBezTo>
                              <a:lnTo>
                                <a:pt x="155734" y="12144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g:grpSp>
                      <wpg:cNvPr id="164" name="Group 164">
                        <a:extLst/>
                      </wpg:cNvPr>
                      <wpg:cNvGrpSpPr/>
                      <wpg:grpSpPr>
                        <a:xfrm>
                          <a:off x="8907950" y="5280175"/>
                          <a:ext cx="142875" cy="142875"/>
                          <a:chOff x="8907950" y="5280175"/>
                          <a:chExt cx="142875" cy="142875"/>
                        </a:xfrm>
                      </wpg:grpSpPr>
                      <wps:wsp>
                        <wps:cNvPr id="165" name="Freeform: Shape 165">
                          <a:extLst/>
                        </wps:cNvPr>
                        <wps:cNvSpPr/>
                        <wps:spPr>
                          <a:xfrm>
                            <a:off x="8955575" y="5327800"/>
                            <a:ext cx="47625" cy="47625"/>
                          </a:xfrm>
                          <a:custGeom>
                            <a:avLst/>
                            <a:gdLst>
                              <a:gd name="connsiteX0" fmla="*/ 45244 w 47625"/>
                              <a:gd name="connsiteY0" fmla="*/ 26194 h 47625"/>
                              <a:gd name="connsiteX1" fmla="*/ 26194 w 47625"/>
                              <a:gd name="connsiteY1" fmla="*/ 45244 h 47625"/>
                              <a:gd name="connsiteX2" fmla="*/ 7144 w 47625"/>
                              <a:gd name="connsiteY2" fmla="*/ 26194 h 47625"/>
                              <a:gd name="connsiteX3" fmla="*/ 26194 w 47625"/>
                              <a:gd name="connsiteY3" fmla="*/ 7144 h 47625"/>
                              <a:gd name="connsiteX4" fmla="*/ 45244 w 47625"/>
                              <a:gd name="connsiteY4" fmla="*/ 2619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45244" y="26194"/>
                                </a:moveTo>
                                <a:cubicBezTo>
                                  <a:pt x="45244" y="36715"/>
                                  <a:pt x="36715" y="45244"/>
                                  <a:pt x="26194" y="45244"/>
                                </a:cubicBezTo>
                                <a:cubicBezTo>
                                  <a:pt x="15673" y="45244"/>
                                  <a:pt x="7144" y="36715"/>
                                  <a:pt x="7144" y="26194"/>
                                </a:cubicBezTo>
                                <a:cubicBezTo>
                                  <a:pt x="7144" y="15673"/>
                                  <a:pt x="15673" y="7144"/>
                                  <a:pt x="26194" y="7144"/>
                                </a:cubicBezTo>
                                <a:cubicBezTo>
                                  <a:pt x="36715" y="7144"/>
                                  <a:pt x="45244" y="15673"/>
                                  <a:pt x="45244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6" name="Freeform: Shape 166">
                          <a:extLst/>
                        </wps:cNvPr>
                        <wps:cNvSpPr/>
                        <wps:spPr>
                          <a:xfrm>
                            <a:off x="8907950" y="5280175"/>
                            <a:ext cx="57150" cy="57150"/>
                          </a:xfrm>
                          <a:custGeom>
                            <a:avLst/>
                            <a:gdLst>
                              <a:gd name="connsiteX0" fmla="*/ 10001 w 57150"/>
                              <a:gd name="connsiteY0" fmla="*/ 10001 h 57150"/>
                              <a:gd name="connsiteX1" fmla="*/ 10001 w 57150"/>
                              <a:gd name="connsiteY1" fmla="*/ 23336 h 57150"/>
                              <a:gd name="connsiteX2" fmla="*/ 10001 w 57150"/>
                              <a:gd name="connsiteY2" fmla="*/ 23336 h 57150"/>
                              <a:gd name="connsiteX3" fmla="*/ 38576 w 57150"/>
                              <a:gd name="connsiteY3" fmla="*/ 51911 h 57150"/>
                              <a:gd name="connsiteX4" fmla="*/ 51911 w 57150"/>
                              <a:gd name="connsiteY4" fmla="*/ 51911 h 57150"/>
                              <a:gd name="connsiteX5" fmla="*/ 51911 w 57150"/>
                              <a:gd name="connsiteY5" fmla="*/ 51911 h 57150"/>
                              <a:gd name="connsiteX6" fmla="*/ 51911 w 57150"/>
                              <a:gd name="connsiteY6" fmla="*/ 38576 h 57150"/>
                              <a:gd name="connsiteX7" fmla="*/ 51911 w 57150"/>
                              <a:gd name="connsiteY7" fmla="*/ 38576 h 57150"/>
                              <a:gd name="connsiteX8" fmla="*/ 23336 w 57150"/>
                              <a:gd name="connsiteY8" fmla="*/ 10001 h 57150"/>
                              <a:gd name="connsiteX9" fmla="*/ 10001 w 57150"/>
                              <a:gd name="connsiteY9" fmla="*/ 10001 h 57150"/>
                              <a:gd name="connsiteX10" fmla="*/ 10001 w 57150"/>
                              <a:gd name="connsiteY10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10001" y="10001"/>
                                </a:move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cubicBezTo>
                                  <a:pt x="10001" y="23336"/>
                                  <a:pt x="10001" y="23336"/>
                                  <a:pt x="10001" y="23336"/>
                                </a:cubicBezTo>
                                <a:lnTo>
                                  <a:pt x="38576" y="51911"/>
                                </a:lnTo>
                                <a:cubicBezTo>
                                  <a:pt x="42386" y="55721"/>
                                  <a:pt x="48101" y="55721"/>
                                  <a:pt x="51911" y="51911"/>
                                </a:cubicBezTo>
                                <a:cubicBezTo>
                                  <a:pt x="51911" y="51911"/>
                                  <a:pt x="51911" y="51911"/>
                                  <a:pt x="51911" y="51911"/>
                                </a:cubicBezTo>
                                <a:cubicBezTo>
                                  <a:pt x="55721" y="48101"/>
                                  <a:pt x="55721" y="42386"/>
                                  <a:pt x="51911" y="38576"/>
                                </a:cubicBezTo>
                                <a:cubicBezTo>
                                  <a:pt x="51911" y="38576"/>
                                  <a:pt x="51911" y="38576"/>
                                  <a:pt x="51911" y="38576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10001" y="10001"/>
                                  <a:pt x="10001" y="10001"/>
                                  <a:pt x="10001" y="100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7" name="Freeform: Shape 167">
                          <a:extLst/>
                        </wps:cNvPr>
                        <wps:cNvSpPr/>
                        <wps:spPr>
                          <a:xfrm>
                            <a:off x="8993675" y="5280175"/>
                            <a:ext cx="57150" cy="57150"/>
                          </a:xfrm>
                          <a:custGeom>
                            <a:avLst/>
                            <a:gdLst>
                              <a:gd name="connsiteX0" fmla="*/ 38576 w 57150"/>
                              <a:gd name="connsiteY0" fmla="*/ 10001 h 57150"/>
                              <a:gd name="connsiteX1" fmla="*/ 10001 w 57150"/>
                              <a:gd name="connsiteY1" fmla="*/ 38576 h 57150"/>
                              <a:gd name="connsiteX2" fmla="*/ 10001 w 57150"/>
                              <a:gd name="connsiteY2" fmla="*/ 51911 h 57150"/>
                              <a:gd name="connsiteX3" fmla="*/ 10001 w 57150"/>
                              <a:gd name="connsiteY3" fmla="*/ 51911 h 57150"/>
                              <a:gd name="connsiteX4" fmla="*/ 23336 w 57150"/>
                              <a:gd name="connsiteY4" fmla="*/ 51911 h 57150"/>
                              <a:gd name="connsiteX5" fmla="*/ 23336 w 57150"/>
                              <a:gd name="connsiteY5" fmla="*/ 51911 h 57150"/>
                              <a:gd name="connsiteX6" fmla="*/ 51911 w 57150"/>
                              <a:gd name="connsiteY6" fmla="*/ 23336 h 57150"/>
                              <a:gd name="connsiteX7" fmla="*/ 51911 w 57150"/>
                              <a:gd name="connsiteY7" fmla="*/ 10001 h 57150"/>
                              <a:gd name="connsiteX8" fmla="*/ 38576 w 57150"/>
                              <a:gd name="connsiteY8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38576" y="10001"/>
                                </a:moveTo>
                                <a:lnTo>
                                  <a:pt x="10001" y="38576"/>
                                </a:lnTo>
                                <a:cubicBezTo>
                                  <a:pt x="6191" y="42386"/>
                                  <a:pt x="6191" y="48101"/>
                                  <a:pt x="10001" y="51911"/>
                                </a:cubicBezTo>
                                <a:cubicBezTo>
                                  <a:pt x="10001" y="51911"/>
                                  <a:pt x="10001" y="51911"/>
                                  <a:pt x="10001" y="51911"/>
                                </a:cubicBezTo>
                                <a:cubicBezTo>
                                  <a:pt x="13811" y="55721"/>
                                  <a:pt x="19526" y="55721"/>
                                  <a:pt x="23336" y="51911"/>
                                </a:cubicBezTo>
                                <a:cubicBezTo>
                                  <a:pt x="23336" y="51911"/>
                                  <a:pt x="23336" y="51911"/>
                                  <a:pt x="23336" y="51911"/>
                                </a:cubicBezTo>
                                <a:lnTo>
                                  <a:pt x="51911" y="23336"/>
                                </a:lnTo>
                                <a:cubicBezTo>
                                  <a:pt x="55721" y="19526"/>
                                  <a:pt x="55721" y="13811"/>
                                  <a:pt x="51911" y="10001"/>
                                </a:cubicBezTo>
                                <a:cubicBezTo>
                                  <a:pt x="48101" y="6191"/>
                                  <a:pt x="42386" y="6191"/>
                                  <a:pt x="38576" y="100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8" name="Freeform: Shape 168">
                          <a:extLst/>
                        </wps:cNvPr>
                        <wps:cNvSpPr/>
                        <wps:spPr>
                          <a:xfrm>
                            <a:off x="8993675" y="5365900"/>
                            <a:ext cx="57150" cy="57150"/>
                          </a:xfrm>
                          <a:custGeom>
                            <a:avLst/>
                            <a:gdLst>
                              <a:gd name="connsiteX0" fmla="*/ 23336 w 57150"/>
                              <a:gd name="connsiteY0" fmla="*/ 10001 h 57150"/>
                              <a:gd name="connsiteX1" fmla="*/ 10001 w 57150"/>
                              <a:gd name="connsiteY1" fmla="*/ 10001 h 57150"/>
                              <a:gd name="connsiteX2" fmla="*/ 10001 w 57150"/>
                              <a:gd name="connsiteY2" fmla="*/ 23336 h 57150"/>
                              <a:gd name="connsiteX3" fmla="*/ 38576 w 57150"/>
                              <a:gd name="connsiteY3" fmla="*/ 51911 h 57150"/>
                              <a:gd name="connsiteX4" fmla="*/ 51911 w 57150"/>
                              <a:gd name="connsiteY4" fmla="*/ 51911 h 57150"/>
                              <a:gd name="connsiteX5" fmla="*/ 51911 w 57150"/>
                              <a:gd name="connsiteY5" fmla="*/ 51911 h 57150"/>
                              <a:gd name="connsiteX6" fmla="*/ 51911 w 57150"/>
                              <a:gd name="connsiteY6" fmla="*/ 38576 h 57150"/>
                              <a:gd name="connsiteX7" fmla="*/ 51911 w 57150"/>
                              <a:gd name="connsiteY7" fmla="*/ 38576 h 57150"/>
                              <a:gd name="connsiteX8" fmla="*/ 23336 w 57150"/>
                              <a:gd name="connsiteY8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23336" y="10001"/>
                                </a:move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38576" y="51911"/>
                                </a:lnTo>
                                <a:cubicBezTo>
                                  <a:pt x="42386" y="55721"/>
                                  <a:pt x="48101" y="55721"/>
                                  <a:pt x="51911" y="51911"/>
                                </a:cubicBezTo>
                                <a:cubicBezTo>
                                  <a:pt x="51911" y="51911"/>
                                  <a:pt x="51911" y="51911"/>
                                  <a:pt x="51911" y="51911"/>
                                </a:cubicBezTo>
                                <a:cubicBezTo>
                                  <a:pt x="55721" y="48101"/>
                                  <a:pt x="55721" y="42386"/>
                                  <a:pt x="51911" y="38576"/>
                                </a:cubicBezTo>
                                <a:cubicBezTo>
                                  <a:pt x="51911" y="38576"/>
                                  <a:pt x="51911" y="38576"/>
                                  <a:pt x="51911" y="38576"/>
                                </a:cubicBezTo>
                                <a:lnTo>
                                  <a:pt x="23336" y="100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9" name="Freeform: Shape 169">
                          <a:extLst/>
                        </wps:cNvPr>
                        <wps:cNvSpPr/>
                        <wps:spPr>
                          <a:xfrm>
                            <a:off x="8907950" y="5365900"/>
                            <a:ext cx="57150" cy="57150"/>
                          </a:xfrm>
                          <a:custGeom>
                            <a:avLst/>
                            <a:gdLst>
                              <a:gd name="connsiteX0" fmla="*/ 38576 w 57150"/>
                              <a:gd name="connsiteY0" fmla="*/ 10001 h 57150"/>
                              <a:gd name="connsiteX1" fmla="*/ 10001 w 57150"/>
                              <a:gd name="connsiteY1" fmla="*/ 38576 h 57150"/>
                              <a:gd name="connsiteX2" fmla="*/ 10001 w 57150"/>
                              <a:gd name="connsiteY2" fmla="*/ 51911 h 57150"/>
                              <a:gd name="connsiteX3" fmla="*/ 10001 w 57150"/>
                              <a:gd name="connsiteY3" fmla="*/ 51911 h 57150"/>
                              <a:gd name="connsiteX4" fmla="*/ 23336 w 57150"/>
                              <a:gd name="connsiteY4" fmla="*/ 51911 h 57150"/>
                              <a:gd name="connsiteX5" fmla="*/ 23336 w 57150"/>
                              <a:gd name="connsiteY5" fmla="*/ 51911 h 57150"/>
                              <a:gd name="connsiteX6" fmla="*/ 51911 w 57150"/>
                              <a:gd name="connsiteY6" fmla="*/ 23336 h 57150"/>
                              <a:gd name="connsiteX7" fmla="*/ 51911 w 57150"/>
                              <a:gd name="connsiteY7" fmla="*/ 10001 h 57150"/>
                              <a:gd name="connsiteX8" fmla="*/ 38576 w 57150"/>
                              <a:gd name="connsiteY8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38576" y="10001"/>
                                </a:moveTo>
                                <a:lnTo>
                                  <a:pt x="10001" y="38576"/>
                                </a:lnTo>
                                <a:cubicBezTo>
                                  <a:pt x="6191" y="42386"/>
                                  <a:pt x="6191" y="48101"/>
                                  <a:pt x="10001" y="51911"/>
                                </a:cubicBezTo>
                                <a:cubicBezTo>
                                  <a:pt x="10001" y="51911"/>
                                  <a:pt x="10001" y="51911"/>
                                  <a:pt x="10001" y="51911"/>
                                </a:cubicBezTo>
                                <a:cubicBezTo>
                                  <a:pt x="13811" y="55721"/>
                                  <a:pt x="19526" y="55721"/>
                                  <a:pt x="23336" y="51911"/>
                                </a:cubicBezTo>
                                <a:cubicBezTo>
                                  <a:pt x="23336" y="51911"/>
                                  <a:pt x="23336" y="51911"/>
                                  <a:pt x="23336" y="51911"/>
                                </a:cubicBezTo>
                                <a:lnTo>
                                  <a:pt x="51911" y="23336"/>
                                </a:lnTo>
                                <a:cubicBezTo>
                                  <a:pt x="55721" y="19526"/>
                                  <a:pt x="55721" y="13811"/>
                                  <a:pt x="51911" y="10001"/>
                                </a:cubicBezTo>
                                <a:cubicBezTo>
                                  <a:pt x="48101" y="6191"/>
                                  <a:pt x="42386" y="6191"/>
                                  <a:pt x="38576" y="100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  <wpg:grpSp>
                      <wpg:cNvPr id="170" name="Group 170">
                        <a:extLst/>
                      </wpg:cNvPr>
                      <wpg:cNvGrpSpPr/>
                      <wpg:grpSpPr>
                        <a:xfrm>
                          <a:off x="6508909" y="6861492"/>
                          <a:ext cx="142875" cy="142875"/>
                          <a:chOff x="6508909" y="6861492"/>
                          <a:chExt cx="142875" cy="142875"/>
                        </a:xfrm>
                      </wpg:grpSpPr>
                      <wps:wsp>
                        <wps:cNvPr id="171" name="Freeform: Shape 171">
                          <a:extLst/>
                        </wps:cNvPr>
                        <wps:cNvSpPr/>
                        <wps:spPr>
                          <a:xfrm>
                            <a:off x="6556534" y="6909117"/>
                            <a:ext cx="47625" cy="47625"/>
                          </a:xfrm>
                          <a:custGeom>
                            <a:avLst/>
                            <a:gdLst>
                              <a:gd name="connsiteX0" fmla="*/ 45244 w 47625"/>
                              <a:gd name="connsiteY0" fmla="*/ 26194 h 47625"/>
                              <a:gd name="connsiteX1" fmla="*/ 26194 w 47625"/>
                              <a:gd name="connsiteY1" fmla="*/ 45244 h 47625"/>
                              <a:gd name="connsiteX2" fmla="*/ 7144 w 47625"/>
                              <a:gd name="connsiteY2" fmla="*/ 26194 h 47625"/>
                              <a:gd name="connsiteX3" fmla="*/ 26194 w 47625"/>
                              <a:gd name="connsiteY3" fmla="*/ 7144 h 47625"/>
                              <a:gd name="connsiteX4" fmla="*/ 45244 w 47625"/>
                              <a:gd name="connsiteY4" fmla="*/ 2619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45244" y="26194"/>
                                </a:moveTo>
                                <a:cubicBezTo>
                                  <a:pt x="45244" y="36715"/>
                                  <a:pt x="36715" y="45244"/>
                                  <a:pt x="26194" y="45244"/>
                                </a:cubicBezTo>
                                <a:cubicBezTo>
                                  <a:pt x="15673" y="45244"/>
                                  <a:pt x="7144" y="36715"/>
                                  <a:pt x="7144" y="26194"/>
                                </a:cubicBezTo>
                                <a:cubicBezTo>
                                  <a:pt x="7144" y="15673"/>
                                  <a:pt x="15673" y="7144"/>
                                  <a:pt x="26194" y="7144"/>
                                </a:cubicBezTo>
                                <a:cubicBezTo>
                                  <a:pt x="36715" y="7144"/>
                                  <a:pt x="45244" y="15673"/>
                                  <a:pt x="45244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2" name="Freeform: Shape 172">
                          <a:extLst/>
                        </wps:cNvPr>
                        <wps:cNvSpPr/>
                        <wps:spPr>
                          <a:xfrm>
                            <a:off x="6508909" y="6861492"/>
                            <a:ext cx="57150" cy="57150"/>
                          </a:xfrm>
                          <a:custGeom>
                            <a:avLst/>
                            <a:gdLst>
                              <a:gd name="connsiteX0" fmla="*/ 10001 w 57150"/>
                              <a:gd name="connsiteY0" fmla="*/ 10001 h 57150"/>
                              <a:gd name="connsiteX1" fmla="*/ 10001 w 57150"/>
                              <a:gd name="connsiteY1" fmla="*/ 23336 h 57150"/>
                              <a:gd name="connsiteX2" fmla="*/ 10001 w 57150"/>
                              <a:gd name="connsiteY2" fmla="*/ 23336 h 57150"/>
                              <a:gd name="connsiteX3" fmla="*/ 38576 w 57150"/>
                              <a:gd name="connsiteY3" fmla="*/ 51911 h 57150"/>
                              <a:gd name="connsiteX4" fmla="*/ 51911 w 57150"/>
                              <a:gd name="connsiteY4" fmla="*/ 51911 h 57150"/>
                              <a:gd name="connsiteX5" fmla="*/ 51911 w 57150"/>
                              <a:gd name="connsiteY5" fmla="*/ 51911 h 57150"/>
                              <a:gd name="connsiteX6" fmla="*/ 51911 w 57150"/>
                              <a:gd name="connsiteY6" fmla="*/ 38576 h 57150"/>
                              <a:gd name="connsiteX7" fmla="*/ 51911 w 57150"/>
                              <a:gd name="connsiteY7" fmla="*/ 38576 h 57150"/>
                              <a:gd name="connsiteX8" fmla="*/ 23336 w 57150"/>
                              <a:gd name="connsiteY8" fmla="*/ 10001 h 57150"/>
                              <a:gd name="connsiteX9" fmla="*/ 10001 w 57150"/>
                              <a:gd name="connsiteY9" fmla="*/ 10001 h 57150"/>
                              <a:gd name="connsiteX10" fmla="*/ 10001 w 57150"/>
                              <a:gd name="connsiteY10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10001" y="10001"/>
                                </a:move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cubicBezTo>
                                  <a:pt x="10001" y="23336"/>
                                  <a:pt x="10001" y="23336"/>
                                  <a:pt x="10001" y="23336"/>
                                </a:cubicBezTo>
                                <a:lnTo>
                                  <a:pt x="38576" y="51911"/>
                                </a:lnTo>
                                <a:cubicBezTo>
                                  <a:pt x="42386" y="55721"/>
                                  <a:pt x="48101" y="55721"/>
                                  <a:pt x="51911" y="51911"/>
                                </a:cubicBezTo>
                                <a:cubicBezTo>
                                  <a:pt x="51911" y="51911"/>
                                  <a:pt x="51911" y="51911"/>
                                  <a:pt x="51911" y="51911"/>
                                </a:cubicBezTo>
                                <a:cubicBezTo>
                                  <a:pt x="55721" y="48101"/>
                                  <a:pt x="55721" y="42386"/>
                                  <a:pt x="51911" y="38576"/>
                                </a:cubicBezTo>
                                <a:cubicBezTo>
                                  <a:pt x="51911" y="38576"/>
                                  <a:pt x="51911" y="38576"/>
                                  <a:pt x="51911" y="38576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10001" y="10001"/>
                                  <a:pt x="10001" y="10001"/>
                                  <a:pt x="10001" y="100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3" name="Freeform: Shape 173">
                          <a:extLst/>
                        </wps:cNvPr>
                        <wps:cNvSpPr/>
                        <wps:spPr>
                          <a:xfrm>
                            <a:off x="6594634" y="6861492"/>
                            <a:ext cx="57150" cy="57150"/>
                          </a:xfrm>
                          <a:custGeom>
                            <a:avLst/>
                            <a:gdLst>
                              <a:gd name="connsiteX0" fmla="*/ 38576 w 57150"/>
                              <a:gd name="connsiteY0" fmla="*/ 10001 h 57150"/>
                              <a:gd name="connsiteX1" fmla="*/ 10001 w 57150"/>
                              <a:gd name="connsiteY1" fmla="*/ 38576 h 57150"/>
                              <a:gd name="connsiteX2" fmla="*/ 10001 w 57150"/>
                              <a:gd name="connsiteY2" fmla="*/ 51911 h 57150"/>
                              <a:gd name="connsiteX3" fmla="*/ 10001 w 57150"/>
                              <a:gd name="connsiteY3" fmla="*/ 51911 h 57150"/>
                              <a:gd name="connsiteX4" fmla="*/ 23336 w 57150"/>
                              <a:gd name="connsiteY4" fmla="*/ 51911 h 57150"/>
                              <a:gd name="connsiteX5" fmla="*/ 23336 w 57150"/>
                              <a:gd name="connsiteY5" fmla="*/ 51911 h 57150"/>
                              <a:gd name="connsiteX6" fmla="*/ 51911 w 57150"/>
                              <a:gd name="connsiteY6" fmla="*/ 23336 h 57150"/>
                              <a:gd name="connsiteX7" fmla="*/ 51911 w 57150"/>
                              <a:gd name="connsiteY7" fmla="*/ 10001 h 57150"/>
                              <a:gd name="connsiteX8" fmla="*/ 38576 w 57150"/>
                              <a:gd name="connsiteY8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38576" y="10001"/>
                                </a:moveTo>
                                <a:lnTo>
                                  <a:pt x="10001" y="38576"/>
                                </a:lnTo>
                                <a:cubicBezTo>
                                  <a:pt x="6191" y="42386"/>
                                  <a:pt x="6191" y="48101"/>
                                  <a:pt x="10001" y="51911"/>
                                </a:cubicBezTo>
                                <a:cubicBezTo>
                                  <a:pt x="10001" y="51911"/>
                                  <a:pt x="10001" y="51911"/>
                                  <a:pt x="10001" y="51911"/>
                                </a:cubicBezTo>
                                <a:cubicBezTo>
                                  <a:pt x="13811" y="55721"/>
                                  <a:pt x="19526" y="55721"/>
                                  <a:pt x="23336" y="51911"/>
                                </a:cubicBezTo>
                                <a:cubicBezTo>
                                  <a:pt x="23336" y="51911"/>
                                  <a:pt x="23336" y="51911"/>
                                  <a:pt x="23336" y="51911"/>
                                </a:cubicBezTo>
                                <a:lnTo>
                                  <a:pt x="51911" y="23336"/>
                                </a:lnTo>
                                <a:cubicBezTo>
                                  <a:pt x="55721" y="19526"/>
                                  <a:pt x="55721" y="13811"/>
                                  <a:pt x="51911" y="10001"/>
                                </a:cubicBezTo>
                                <a:cubicBezTo>
                                  <a:pt x="48101" y="6191"/>
                                  <a:pt x="42386" y="6191"/>
                                  <a:pt x="38576" y="100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4" name="Freeform: Shape 174">
                          <a:extLst/>
                        </wps:cNvPr>
                        <wps:cNvSpPr/>
                        <wps:spPr>
                          <a:xfrm>
                            <a:off x="6594634" y="6947217"/>
                            <a:ext cx="57150" cy="57150"/>
                          </a:xfrm>
                          <a:custGeom>
                            <a:avLst/>
                            <a:gdLst>
                              <a:gd name="connsiteX0" fmla="*/ 23336 w 57150"/>
                              <a:gd name="connsiteY0" fmla="*/ 10001 h 57150"/>
                              <a:gd name="connsiteX1" fmla="*/ 10001 w 57150"/>
                              <a:gd name="connsiteY1" fmla="*/ 10001 h 57150"/>
                              <a:gd name="connsiteX2" fmla="*/ 10001 w 57150"/>
                              <a:gd name="connsiteY2" fmla="*/ 23336 h 57150"/>
                              <a:gd name="connsiteX3" fmla="*/ 38576 w 57150"/>
                              <a:gd name="connsiteY3" fmla="*/ 51911 h 57150"/>
                              <a:gd name="connsiteX4" fmla="*/ 51911 w 57150"/>
                              <a:gd name="connsiteY4" fmla="*/ 51911 h 57150"/>
                              <a:gd name="connsiteX5" fmla="*/ 51911 w 57150"/>
                              <a:gd name="connsiteY5" fmla="*/ 51911 h 57150"/>
                              <a:gd name="connsiteX6" fmla="*/ 51911 w 57150"/>
                              <a:gd name="connsiteY6" fmla="*/ 38576 h 57150"/>
                              <a:gd name="connsiteX7" fmla="*/ 51911 w 57150"/>
                              <a:gd name="connsiteY7" fmla="*/ 38576 h 57150"/>
                              <a:gd name="connsiteX8" fmla="*/ 23336 w 57150"/>
                              <a:gd name="connsiteY8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23336" y="10001"/>
                                </a:move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38576" y="51911"/>
                                </a:lnTo>
                                <a:cubicBezTo>
                                  <a:pt x="42386" y="55721"/>
                                  <a:pt x="48101" y="55721"/>
                                  <a:pt x="51911" y="51911"/>
                                </a:cubicBezTo>
                                <a:cubicBezTo>
                                  <a:pt x="51911" y="51911"/>
                                  <a:pt x="51911" y="51911"/>
                                  <a:pt x="51911" y="51911"/>
                                </a:cubicBezTo>
                                <a:cubicBezTo>
                                  <a:pt x="55721" y="48101"/>
                                  <a:pt x="55721" y="42386"/>
                                  <a:pt x="51911" y="38576"/>
                                </a:cubicBezTo>
                                <a:cubicBezTo>
                                  <a:pt x="51911" y="38576"/>
                                  <a:pt x="51911" y="38576"/>
                                  <a:pt x="51911" y="38576"/>
                                </a:cubicBezTo>
                                <a:lnTo>
                                  <a:pt x="23336" y="100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5" name="Freeform: Shape 175">
                          <a:extLst/>
                        </wps:cNvPr>
                        <wps:cNvSpPr/>
                        <wps:spPr>
                          <a:xfrm>
                            <a:off x="6508909" y="6947217"/>
                            <a:ext cx="57150" cy="57150"/>
                          </a:xfrm>
                          <a:custGeom>
                            <a:avLst/>
                            <a:gdLst>
                              <a:gd name="connsiteX0" fmla="*/ 38576 w 57150"/>
                              <a:gd name="connsiteY0" fmla="*/ 10001 h 57150"/>
                              <a:gd name="connsiteX1" fmla="*/ 10001 w 57150"/>
                              <a:gd name="connsiteY1" fmla="*/ 38576 h 57150"/>
                              <a:gd name="connsiteX2" fmla="*/ 10001 w 57150"/>
                              <a:gd name="connsiteY2" fmla="*/ 51911 h 57150"/>
                              <a:gd name="connsiteX3" fmla="*/ 10001 w 57150"/>
                              <a:gd name="connsiteY3" fmla="*/ 51911 h 57150"/>
                              <a:gd name="connsiteX4" fmla="*/ 23336 w 57150"/>
                              <a:gd name="connsiteY4" fmla="*/ 51911 h 57150"/>
                              <a:gd name="connsiteX5" fmla="*/ 23336 w 57150"/>
                              <a:gd name="connsiteY5" fmla="*/ 51911 h 57150"/>
                              <a:gd name="connsiteX6" fmla="*/ 51911 w 57150"/>
                              <a:gd name="connsiteY6" fmla="*/ 23336 h 57150"/>
                              <a:gd name="connsiteX7" fmla="*/ 51911 w 57150"/>
                              <a:gd name="connsiteY7" fmla="*/ 10001 h 57150"/>
                              <a:gd name="connsiteX8" fmla="*/ 38576 w 57150"/>
                              <a:gd name="connsiteY8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38576" y="10001"/>
                                </a:moveTo>
                                <a:lnTo>
                                  <a:pt x="10001" y="38576"/>
                                </a:lnTo>
                                <a:cubicBezTo>
                                  <a:pt x="6191" y="42386"/>
                                  <a:pt x="6191" y="48101"/>
                                  <a:pt x="10001" y="51911"/>
                                </a:cubicBezTo>
                                <a:cubicBezTo>
                                  <a:pt x="10001" y="51911"/>
                                  <a:pt x="10001" y="51911"/>
                                  <a:pt x="10001" y="51911"/>
                                </a:cubicBezTo>
                                <a:cubicBezTo>
                                  <a:pt x="13811" y="55721"/>
                                  <a:pt x="19526" y="55721"/>
                                  <a:pt x="23336" y="51911"/>
                                </a:cubicBezTo>
                                <a:cubicBezTo>
                                  <a:pt x="23336" y="51911"/>
                                  <a:pt x="23336" y="51911"/>
                                  <a:pt x="23336" y="51911"/>
                                </a:cubicBezTo>
                                <a:lnTo>
                                  <a:pt x="51911" y="23336"/>
                                </a:lnTo>
                                <a:cubicBezTo>
                                  <a:pt x="55721" y="19526"/>
                                  <a:pt x="55721" y="13811"/>
                                  <a:pt x="51911" y="10001"/>
                                </a:cubicBezTo>
                                <a:cubicBezTo>
                                  <a:pt x="48101" y="6191"/>
                                  <a:pt x="42386" y="6191"/>
                                  <a:pt x="38576" y="100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  <wps:wsp>
                      <wps:cNvPr id="180" name="Graphic 603">
                        <a:extLst/>
                      </wps:cNvPr>
                      <wps:cNvSpPr/>
                      <wps:spPr>
                        <a:xfrm>
                          <a:off x="5490706" y="1184346"/>
                          <a:ext cx="81671" cy="81671"/>
                        </a:xfrm>
                        <a:custGeom>
                          <a:avLst/>
                          <a:gdLst>
                            <a:gd name="connsiteX0" fmla="*/ 21431 w 38100"/>
                            <a:gd name="connsiteY0" fmla="*/ 7144 h 38100"/>
                            <a:gd name="connsiteX1" fmla="*/ 7144 w 38100"/>
                            <a:gd name="connsiteY1" fmla="*/ 21431 h 38100"/>
                            <a:gd name="connsiteX2" fmla="*/ 21431 w 38100"/>
                            <a:gd name="connsiteY2" fmla="*/ 35719 h 38100"/>
                            <a:gd name="connsiteX3" fmla="*/ 35719 w 38100"/>
                            <a:gd name="connsiteY3" fmla="*/ 21431 h 38100"/>
                            <a:gd name="connsiteX4" fmla="*/ 21431 w 38100"/>
                            <a:gd name="connsiteY4" fmla="*/ 7144 h 38100"/>
                            <a:gd name="connsiteX5" fmla="*/ 21431 w 38100"/>
                            <a:gd name="connsiteY5" fmla="*/ 26194 h 38100"/>
                            <a:gd name="connsiteX6" fmla="*/ 16669 w 38100"/>
                            <a:gd name="connsiteY6" fmla="*/ 21431 h 38100"/>
                            <a:gd name="connsiteX7" fmla="*/ 21431 w 38100"/>
                            <a:gd name="connsiteY7" fmla="*/ 16669 h 38100"/>
                            <a:gd name="connsiteX8" fmla="*/ 26194 w 38100"/>
                            <a:gd name="connsiteY8" fmla="*/ 21431 h 38100"/>
                            <a:gd name="connsiteX9" fmla="*/ 21431 w 38100"/>
                            <a:gd name="connsiteY9" fmla="*/ 2619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1431" y="7144"/>
                              </a:moveTo>
                              <a:cubicBezTo>
                                <a:pt x="13811" y="7144"/>
                                <a:pt x="7144" y="13811"/>
                                <a:pt x="7144" y="21431"/>
                              </a:cubicBezTo>
                              <a:cubicBezTo>
                                <a:pt x="7144" y="29051"/>
                                <a:pt x="13811" y="35719"/>
                                <a:pt x="21431" y="35719"/>
                              </a:cubicBezTo>
                              <a:cubicBezTo>
                                <a:pt x="29051" y="35719"/>
                                <a:pt x="35719" y="29051"/>
                                <a:pt x="35719" y="21431"/>
                              </a:cubicBezTo>
                              <a:cubicBezTo>
                                <a:pt x="35719" y="13811"/>
                                <a:pt x="29051" y="7144"/>
                                <a:pt x="21431" y="7144"/>
                              </a:cubicBezTo>
                              <a:close/>
                              <a:moveTo>
                                <a:pt x="21431" y="26194"/>
                              </a:moveTo>
                              <a:cubicBezTo>
                                <a:pt x="18574" y="26194"/>
                                <a:pt x="16669" y="24289"/>
                                <a:pt x="16669" y="21431"/>
                              </a:cubicBezTo>
                              <a:cubicBezTo>
                                <a:pt x="16669" y="18574"/>
                                <a:pt x="18574" y="16669"/>
                                <a:pt x="21431" y="16669"/>
                              </a:cubicBezTo>
                              <a:cubicBezTo>
                                <a:pt x="24289" y="16669"/>
                                <a:pt x="26194" y="18574"/>
                                <a:pt x="26194" y="21431"/>
                              </a:cubicBezTo>
                              <a:cubicBezTo>
                                <a:pt x="26194" y="24289"/>
                                <a:pt x="24289" y="26194"/>
                                <a:pt x="21431" y="26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86" name="Graphic 603">
                        <a:extLst/>
                      </wps:cNvPr>
                      <wps:cNvSpPr/>
                      <wps:spPr>
                        <a:xfrm>
                          <a:off x="6023043" y="3867324"/>
                          <a:ext cx="81671" cy="81671"/>
                        </a:xfrm>
                        <a:custGeom>
                          <a:avLst/>
                          <a:gdLst>
                            <a:gd name="connsiteX0" fmla="*/ 21431 w 38100"/>
                            <a:gd name="connsiteY0" fmla="*/ 7144 h 38100"/>
                            <a:gd name="connsiteX1" fmla="*/ 7144 w 38100"/>
                            <a:gd name="connsiteY1" fmla="*/ 21431 h 38100"/>
                            <a:gd name="connsiteX2" fmla="*/ 21431 w 38100"/>
                            <a:gd name="connsiteY2" fmla="*/ 35719 h 38100"/>
                            <a:gd name="connsiteX3" fmla="*/ 35719 w 38100"/>
                            <a:gd name="connsiteY3" fmla="*/ 21431 h 38100"/>
                            <a:gd name="connsiteX4" fmla="*/ 21431 w 38100"/>
                            <a:gd name="connsiteY4" fmla="*/ 7144 h 38100"/>
                            <a:gd name="connsiteX5" fmla="*/ 21431 w 38100"/>
                            <a:gd name="connsiteY5" fmla="*/ 26194 h 38100"/>
                            <a:gd name="connsiteX6" fmla="*/ 16669 w 38100"/>
                            <a:gd name="connsiteY6" fmla="*/ 21431 h 38100"/>
                            <a:gd name="connsiteX7" fmla="*/ 21431 w 38100"/>
                            <a:gd name="connsiteY7" fmla="*/ 16669 h 38100"/>
                            <a:gd name="connsiteX8" fmla="*/ 26194 w 38100"/>
                            <a:gd name="connsiteY8" fmla="*/ 21431 h 38100"/>
                            <a:gd name="connsiteX9" fmla="*/ 21431 w 38100"/>
                            <a:gd name="connsiteY9" fmla="*/ 2619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1431" y="7144"/>
                              </a:moveTo>
                              <a:cubicBezTo>
                                <a:pt x="13811" y="7144"/>
                                <a:pt x="7144" y="13811"/>
                                <a:pt x="7144" y="21431"/>
                              </a:cubicBezTo>
                              <a:cubicBezTo>
                                <a:pt x="7144" y="29051"/>
                                <a:pt x="13811" y="35719"/>
                                <a:pt x="21431" y="35719"/>
                              </a:cubicBezTo>
                              <a:cubicBezTo>
                                <a:pt x="29051" y="35719"/>
                                <a:pt x="35719" y="29051"/>
                                <a:pt x="35719" y="21431"/>
                              </a:cubicBezTo>
                              <a:cubicBezTo>
                                <a:pt x="35719" y="13811"/>
                                <a:pt x="29051" y="7144"/>
                                <a:pt x="21431" y="7144"/>
                              </a:cubicBezTo>
                              <a:close/>
                              <a:moveTo>
                                <a:pt x="21431" y="26194"/>
                              </a:moveTo>
                              <a:cubicBezTo>
                                <a:pt x="18574" y="26194"/>
                                <a:pt x="16669" y="24289"/>
                                <a:pt x="16669" y="21431"/>
                              </a:cubicBezTo>
                              <a:cubicBezTo>
                                <a:pt x="16669" y="18574"/>
                                <a:pt x="18574" y="16669"/>
                                <a:pt x="21431" y="16669"/>
                              </a:cubicBezTo>
                              <a:cubicBezTo>
                                <a:pt x="24289" y="16669"/>
                                <a:pt x="26194" y="18574"/>
                                <a:pt x="26194" y="21431"/>
                              </a:cubicBezTo>
                              <a:cubicBezTo>
                                <a:pt x="26194" y="24289"/>
                                <a:pt x="24289" y="26194"/>
                                <a:pt x="21431" y="26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87" name="Graphic 603">
                        <a:extLst/>
                      </wps:cNvPr>
                      <wps:cNvSpPr/>
                      <wps:spPr>
                        <a:xfrm>
                          <a:off x="7691363" y="5079101"/>
                          <a:ext cx="81671" cy="81671"/>
                        </a:xfrm>
                        <a:custGeom>
                          <a:avLst/>
                          <a:gdLst>
                            <a:gd name="connsiteX0" fmla="*/ 21431 w 38100"/>
                            <a:gd name="connsiteY0" fmla="*/ 7144 h 38100"/>
                            <a:gd name="connsiteX1" fmla="*/ 7144 w 38100"/>
                            <a:gd name="connsiteY1" fmla="*/ 21431 h 38100"/>
                            <a:gd name="connsiteX2" fmla="*/ 21431 w 38100"/>
                            <a:gd name="connsiteY2" fmla="*/ 35719 h 38100"/>
                            <a:gd name="connsiteX3" fmla="*/ 35719 w 38100"/>
                            <a:gd name="connsiteY3" fmla="*/ 21431 h 38100"/>
                            <a:gd name="connsiteX4" fmla="*/ 21431 w 38100"/>
                            <a:gd name="connsiteY4" fmla="*/ 7144 h 38100"/>
                            <a:gd name="connsiteX5" fmla="*/ 21431 w 38100"/>
                            <a:gd name="connsiteY5" fmla="*/ 26194 h 38100"/>
                            <a:gd name="connsiteX6" fmla="*/ 16669 w 38100"/>
                            <a:gd name="connsiteY6" fmla="*/ 21431 h 38100"/>
                            <a:gd name="connsiteX7" fmla="*/ 21431 w 38100"/>
                            <a:gd name="connsiteY7" fmla="*/ 16669 h 38100"/>
                            <a:gd name="connsiteX8" fmla="*/ 26194 w 38100"/>
                            <a:gd name="connsiteY8" fmla="*/ 21431 h 38100"/>
                            <a:gd name="connsiteX9" fmla="*/ 21431 w 38100"/>
                            <a:gd name="connsiteY9" fmla="*/ 2619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1431" y="7144"/>
                              </a:moveTo>
                              <a:cubicBezTo>
                                <a:pt x="13811" y="7144"/>
                                <a:pt x="7144" y="13811"/>
                                <a:pt x="7144" y="21431"/>
                              </a:cubicBezTo>
                              <a:cubicBezTo>
                                <a:pt x="7144" y="29051"/>
                                <a:pt x="13811" y="35719"/>
                                <a:pt x="21431" y="35719"/>
                              </a:cubicBezTo>
                              <a:cubicBezTo>
                                <a:pt x="29051" y="35719"/>
                                <a:pt x="35719" y="29051"/>
                                <a:pt x="35719" y="21431"/>
                              </a:cubicBezTo>
                              <a:cubicBezTo>
                                <a:pt x="35719" y="13811"/>
                                <a:pt x="29051" y="7144"/>
                                <a:pt x="21431" y="7144"/>
                              </a:cubicBezTo>
                              <a:close/>
                              <a:moveTo>
                                <a:pt x="21431" y="26194"/>
                              </a:moveTo>
                              <a:cubicBezTo>
                                <a:pt x="18574" y="26194"/>
                                <a:pt x="16669" y="24289"/>
                                <a:pt x="16669" y="21431"/>
                              </a:cubicBezTo>
                              <a:cubicBezTo>
                                <a:pt x="16669" y="18574"/>
                                <a:pt x="18574" y="16669"/>
                                <a:pt x="21431" y="16669"/>
                              </a:cubicBezTo>
                              <a:cubicBezTo>
                                <a:pt x="24289" y="16669"/>
                                <a:pt x="26194" y="18574"/>
                                <a:pt x="26194" y="21431"/>
                              </a:cubicBezTo>
                              <a:cubicBezTo>
                                <a:pt x="26194" y="24289"/>
                                <a:pt x="24289" y="26194"/>
                                <a:pt x="21431" y="26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88" name="Graphic 603">
                        <a:extLst/>
                      </wps:cNvPr>
                      <wps:cNvSpPr/>
                      <wps:spPr>
                        <a:xfrm>
                          <a:off x="9189308" y="6994087"/>
                          <a:ext cx="81671" cy="81671"/>
                        </a:xfrm>
                        <a:custGeom>
                          <a:avLst/>
                          <a:gdLst>
                            <a:gd name="connsiteX0" fmla="*/ 21431 w 38100"/>
                            <a:gd name="connsiteY0" fmla="*/ 7144 h 38100"/>
                            <a:gd name="connsiteX1" fmla="*/ 7144 w 38100"/>
                            <a:gd name="connsiteY1" fmla="*/ 21431 h 38100"/>
                            <a:gd name="connsiteX2" fmla="*/ 21431 w 38100"/>
                            <a:gd name="connsiteY2" fmla="*/ 35719 h 38100"/>
                            <a:gd name="connsiteX3" fmla="*/ 35719 w 38100"/>
                            <a:gd name="connsiteY3" fmla="*/ 21431 h 38100"/>
                            <a:gd name="connsiteX4" fmla="*/ 21431 w 38100"/>
                            <a:gd name="connsiteY4" fmla="*/ 7144 h 38100"/>
                            <a:gd name="connsiteX5" fmla="*/ 21431 w 38100"/>
                            <a:gd name="connsiteY5" fmla="*/ 26194 h 38100"/>
                            <a:gd name="connsiteX6" fmla="*/ 16669 w 38100"/>
                            <a:gd name="connsiteY6" fmla="*/ 21431 h 38100"/>
                            <a:gd name="connsiteX7" fmla="*/ 21431 w 38100"/>
                            <a:gd name="connsiteY7" fmla="*/ 16669 h 38100"/>
                            <a:gd name="connsiteX8" fmla="*/ 26194 w 38100"/>
                            <a:gd name="connsiteY8" fmla="*/ 21431 h 38100"/>
                            <a:gd name="connsiteX9" fmla="*/ 21431 w 38100"/>
                            <a:gd name="connsiteY9" fmla="*/ 2619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1431" y="7144"/>
                              </a:moveTo>
                              <a:cubicBezTo>
                                <a:pt x="13811" y="7144"/>
                                <a:pt x="7144" y="13811"/>
                                <a:pt x="7144" y="21431"/>
                              </a:cubicBezTo>
                              <a:cubicBezTo>
                                <a:pt x="7144" y="29051"/>
                                <a:pt x="13811" y="35719"/>
                                <a:pt x="21431" y="35719"/>
                              </a:cubicBezTo>
                              <a:cubicBezTo>
                                <a:pt x="29051" y="35719"/>
                                <a:pt x="35719" y="29051"/>
                                <a:pt x="35719" y="21431"/>
                              </a:cubicBezTo>
                              <a:cubicBezTo>
                                <a:pt x="35719" y="13811"/>
                                <a:pt x="29051" y="7144"/>
                                <a:pt x="21431" y="7144"/>
                              </a:cubicBezTo>
                              <a:close/>
                              <a:moveTo>
                                <a:pt x="21431" y="26194"/>
                              </a:moveTo>
                              <a:cubicBezTo>
                                <a:pt x="18574" y="26194"/>
                                <a:pt x="16669" y="24289"/>
                                <a:pt x="16669" y="21431"/>
                              </a:cubicBezTo>
                              <a:cubicBezTo>
                                <a:pt x="16669" y="18574"/>
                                <a:pt x="18574" y="16669"/>
                                <a:pt x="21431" y="16669"/>
                              </a:cubicBezTo>
                              <a:cubicBezTo>
                                <a:pt x="24289" y="16669"/>
                                <a:pt x="26194" y="18574"/>
                                <a:pt x="26194" y="21431"/>
                              </a:cubicBezTo>
                              <a:cubicBezTo>
                                <a:pt x="26194" y="24289"/>
                                <a:pt x="24289" y="26194"/>
                                <a:pt x="21431" y="26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89" name="Graphic 603">
                        <a:extLst/>
                      </wps:cNvPr>
                      <wps:cNvSpPr/>
                      <wps:spPr>
                        <a:xfrm>
                          <a:off x="9529254" y="5851066"/>
                          <a:ext cx="81671" cy="81671"/>
                        </a:xfrm>
                        <a:custGeom>
                          <a:avLst/>
                          <a:gdLst>
                            <a:gd name="connsiteX0" fmla="*/ 21431 w 38100"/>
                            <a:gd name="connsiteY0" fmla="*/ 7144 h 38100"/>
                            <a:gd name="connsiteX1" fmla="*/ 7144 w 38100"/>
                            <a:gd name="connsiteY1" fmla="*/ 21431 h 38100"/>
                            <a:gd name="connsiteX2" fmla="*/ 21431 w 38100"/>
                            <a:gd name="connsiteY2" fmla="*/ 35719 h 38100"/>
                            <a:gd name="connsiteX3" fmla="*/ 35719 w 38100"/>
                            <a:gd name="connsiteY3" fmla="*/ 21431 h 38100"/>
                            <a:gd name="connsiteX4" fmla="*/ 21431 w 38100"/>
                            <a:gd name="connsiteY4" fmla="*/ 7144 h 38100"/>
                            <a:gd name="connsiteX5" fmla="*/ 21431 w 38100"/>
                            <a:gd name="connsiteY5" fmla="*/ 26194 h 38100"/>
                            <a:gd name="connsiteX6" fmla="*/ 16669 w 38100"/>
                            <a:gd name="connsiteY6" fmla="*/ 21431 h 38100"/>
                            <a:gd name="connsiteX7" fmla="*/ 21431 w 38100"/>
                            <a:gd name="connsiteY7" fmla="*/ 16669 h 38100"/>
                            <a:gd name="connsiteX8" fmla="*/ 26194 w 38100"/>
                            <a:gd name="connsiteY8" fmla="*/ 21431 h 38100"/>
                            <a:gd name="connsiteX9" fmla="*/ 21431 w 38100"/>
                            <a:gd name="connsiteY9" fmla="*/ 2619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1431" y="7144"/>
                              </a:moveTo>
                              <a:cubicBezTo>
                                <a:pt x="13811" y="7144"/>
                                <a:pt x="7144" y="13811"/>
                                <a:pt x="7144" y="21431"/>
                              </a:cubicBezTo>
                              <a:cubicBezTo>
                                <a:pt x="7144" y="29051"/>
                                <a:pt x="13811" y="35719"/>
                                <a:pt x="21431" y="35719"/>
                              </a:cubicBezTo>
                              <a:cubicBezTo>
                                <a:pt x="29051" y="35719"/>
                                <a:pt x="35719" y="29051"/>
                                <a:pt x="35719" y="21431"/>
                              </a:cubicBezTo>
                              <a:cubicBezTo>
                                <a:pt x="35719" y="13811"/>
                                <a:pt x="29051" y="7144"/>
                                <a:pt x="21431" y="7144"/>
                              </a:cubicBezTo>
                              <a:close/>
                              <a:moveTo>
                                <a:pt x="21431" y="26194"/>
                              </a:moveTo>
                              <a:cubicBezTo>
                                <a:pt x="18574" y="26194"/>
                                <a:pt x="16669" y="24289"/>
                                <a:pt x="16669" y="21431"/>
                              </a:cubicBezTo>
                              <a:cubicBezTo>
                                <a:pt x="16669" y="18574"/>
                                <a:pt x="18574" y="16669"/>
                                <a:pt x="21431" y="16669"/>
                              </a:cubicBezTo>
                              <a:cubicBezTo>
                                <a:pt x="24289" y="16669"/>
                                <a:pt x="26194" y="18574"/>
                                <a:pt x="26194" y="21431"/>
                              </a:cubicBezTo>
                              <a:cubicBezTo>
                                <a:pt x="26194" y="24289"/>
                                <a:pt x="24289" y="26194"/>
                                <a:pt x="21431" y="26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609" name="Graphic 603">
                        <a:extLst/>
                      </wps:cNvPr>
                      <wps:cNvSpPr/>
                      <wps:spPr>
                        <a:xfrm>
                          <a:off x="5756899" y="3029683"/>
                          <a:ext cx="81671" cy="81671"/>
                        </a:xfrm>
                        <a:custGeom>
                          <a:avLst/>
                          <a:gdLst>
                            <a:gd name="connsiteX0" fmla="*/ 21431 w 38100"/>
                            <a:gd name="connsiteY0" fmla="*/ 7144 h 38100"/>
                            <a:gd name="connsiteX1" fmla="*/ 7144 w 38100"/>
                            <a:gd name="connsiteY1" fmla="*/ 21431 h 38100"/>
                            <a:gd name="connsiteX2" fmla="*/ 21431 w 38100"/>
                            <a:gd name="connsiteY2" fmla="*/ 35719 h 38100"/>
                            <a:gd name="connsiteX3" fmla="*/ 35719 w 38100"/>
                            <a:gd name="connsiteY3" fmla="*/ 21431 h 38100"/>
                            <a:gd name="connsiteX4" fmla="*/ 21431 w 38100"/>
                            <a:gd name="connsiteY4" fmla="*/ 7144 h 38100"/>
                            <a:gd name="connsiteX5" fmla="*/ 21431 w 38100"/>
                            <a:gd name="connsiteY5" fmla="*/ 26194 h 38100"/>
                            <a:gd name="connsiteX6" fmla="*/ 16669 w 38100"/>
                            <a:gd name="connsiteY6" fmla="*/ 21431 h 38100"/>
                            <a:gd name="connsiteX7" fmla="*/ 21431 w 38100"/>
                            <a:gd name="connsiteY7" fmla="*/ 16669 h 38100"/>
                            <a:gd name="connsiteX8" fmla="*/ 26194 w 38100"/>
                            <a:gd name="connsiteY8" fmla="*/ 21431 h 38100"/>
                            <a:gd name="connsiteX9" fmla="*/ 21431 w 38100"/>
                            <a:gd name="connsiteY9" fmla="*/ 2619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1431" y="7144"/>
                              </a:moveTo>
                              <a:cubicBezTo>
                                <a:pt x="13811" y="7144"/>
                                <a:pt x="7144" y="13811"/>
                                <a:pt x="7144" y="21431"/>
                              </a:cubicBezTo>
                              <a:cubicBezTo>
                                <a:pt x="7144" y="29051"/>
                                <a:pt x="13811" y="35719"/>
                                <a:pt x="21431" y="35719"/>
                              </a:cubicBezTo>
                              <a:cubicBezTo>
                                <a:pt x="29051" y="35719"/>
                                <a:pt x="35719" y="29051"/>
                                <a:pt x="35719" y="21431"/>
                              </a:cubicBezTo>
                              <a:cubicBezTo>
                                <a:pt x="35719" y="13811"/>
                                <a:pt x="29051" y="7144"/>
                                <a:pt x="21431" y="7144"/>
                              </a:cubicBezTo>
                              <a:close/>
                              <a:moveTo>
                                <a:pt x="21431" y="26194"/>
                              </a:moveTo>
                              <a:cubicBezTo>
                                <a:pt x="18574" y="26194"/>
                                <a:pt x="16669" y="24289"/>
                                <a:pt x="16669" y="21431"/>
                              </a:cubicBezTo>
                              <a:cubicBezTo>
                                <a:pt x="16669" y="18574"/>
                                <a:pt x="18574" y="16669"/>
                                <a:pt x="21431" y="16669"/>
                              </a:cubicBezTo>
                              <a:cubicBezTo>
                                <a:pt x="24289" y="16669"/>
                                <a:pt x="26194" y="18574"/>
                                <a:pt x="26194" y="21431"/>
                              </a:cubicBezTo>
                              <a:cubicBezTo>
                                <a:pt x="26194" y="24289"/>
                                <a:pt x="24289" y="26194"/>
                                <a:pt x="21431" y="26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610" name="Graphic 603">
                        <a:extLst/>
                      </wps:cNvPr>
                      <wps:cNvSpPr/>
                      <wps:spPr>
                        <a:xfrm>
                          <a:off x="6147867" y="7013389"/>
                          <a:ext cx="81671" cy="81671"/>
                        </a:xfrm>
                        <a:custGeom>
                          <a:avLst/>
                          <a:gdLst>
                            <a:gd name="connsiteX0" fmla="*/ 21431 w 38100"/>
                            <a:gd name="connsiteY0" fmla="*/ 7144 h 38100"/>
                            <a:gd name="connsiteX1" fmla="*/ 7144 w 38100"/>
                            <a:gd name="connsiteY1" fmla="*/ 21431 h 38100"/>
                            <a:gd name="connsiteX2" fmla="*/ 21431 w 38100"/>
                            <a:gd name="connsiteY2" fmla="*/ 35719 h 38100"/>
                            <a:gd name="connsiteX3" fmla="*/ 35719 w 38100"/>
                            <a:gd name="connsiteY3" fmla="*/ 21431 h 38100"/>
                            <a:gd name="connsiteX4" fmla="*/ 21431 w 38100"/>
                            <a:gd name="connsiteY4" fmla="*/ 7144 h 38100"/>
                            <a:gd name="connsiteX5" fmla="*/ 21431 w 38100"/>
                            <a:gd name="connsiteY5" fmla="*/ 26194 h 38100"/>
                            <a:gd name="connsiteX6" fmla="*/ 16669 w 38100"/>
                            <a:gd name="connsiteY6" fmla="*/ 21431 h 38100"/>
                            <a:gd name="connsiteX7" fmla="*/ 21431 w 38100"/>
                            <a:gd name="connsiteY7" fmla="*/ 16669 h 38100"/>
                            <a:gd name="connsiteX8" fmla="*/ 26194 w 38100"/>
                            <a:gd name="connsiteY8" fmla="*/ 21431 h 38100"/>
                            <a:gd name="connsiteX9" fmla="*/ 21431 w 38100"/>
                            <a:gd name="connsiteY9" fmla="*/ 2619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1431" y="7144"/>
                              </a:moveTo>
                              <a:cubicBezTo>
                                <a:pt x="13811" y="7144"/>
                                <a:pt x="7144" y="13811"/>
                                <a:pt x="7144" y="21431"/>
                              </a:cubicBezTo>
                              <a:cubicBezTo>
                                <a:pt x="7144" y="29051"/>
                                <a:pt x="13811" y="35719"/>
                                <a:pt x="21431" y="35719"/>
                              </a:cubicBezTo>
                              <a:cubicBezTo>
                                <a:pt x="29051" y="35719"/>
                                <a:pt x="35719" y="29051"/>
                                <a:pt x="35719" y="21431"/>
                              </a:cubicBezTo>
                              <a:cubicBezTo>
                                <a:pt x="35719" y="13811"/>
                                <a:pt x="29051" y="7144"/>
                                <a:pt x="21431" y="7144"/>
                              </a:cubicBezTo>
                              <a:close/>
                              <a:moveTo>
                                <a:pt x="21431" y="26194"/>
                              </a:moveTo>
                              <a:cubicBezTo>
                                <a:pt x="18574" y="26194"/>
                                <a:pt x="16669" y="24289"/>
                                <a:pt x="16669" y="21431"/>
                              </a:cubicBezTo>
                              <a:cubicBezTo>
                                <a:pt x="16669" y="18574"/>
                                <a:pt x="18574" y="16669"/>
                                <a:pt x="21431" y="16669"/>
                              </a:cubicBezTo>
                              <a:cubicBezTo>
                                <a:pt x="24289" y="16669"/>
                                <a:pt x="26194" y="18574"/>
                                <a:pt x="26194" y="21431"/>
                              </a:cubicBezTo>
                              <a:cubicBezTo>
                                <a:pt x="26194" y="24289"/>
                                <a:pt x="24289" y="26194"/>
                                <a:pt x="21431" y="26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g:grpSp>
                      <wpg:cNvPr id="611" name="Group 611">
                        <a:extLst/>
                      </wpg:cNvPr>
                      <wpg:cNvGrpSpPr/>
                      <wpg:grpSpPr>
                        <a:xfrm>
                          <a:off x="6583396" y="467305"/>
                          <a:ext cx="104775" cy="104775"/>
                          <a:chOff x="6583396" y="467305"/>
                          <a:chExt cx="104775" cy="104775"/>
                        </a:xfrm>
                      </wpg:grpSpPr>
                      <wps:wsp>
                        <wps:cNvPr id="612" name="Freeform: Shape 612">
                          <a:extLst/>
                        </wps:cNvPr>
                        <wps:cNvSpPr/>
                        <wps:spPr>
                          <a:xfrm>
                            <a:off x="6583396" y="467305"/>
                            <a:ext cx="47625" cy="47625"/>
                          </a:xfrm>
                          <a:custGeom>
                            <a:avLst/>
                            <a:gdLst>
                              <a:gd name="connsiteX0" fmla="*/ 29051 w 47625"/>
                              <a:gd name="connsiteY0" fmla="*/ 42386 h 47625"/>
                              <a:gd name="connsiteX1" fmla="*/ 42386 w 47625"/>
                              <a:gd name="connsiteY1" fmla="*/ 42386 h 47625"/>
                              <a:gd name="connsiteX2" fmla="*/ 42386 w 47625"/>
                              <a:gd name="connsiteY2" fmla="*/ 42386 h 47625"/>
                              <a:gd name="connsiteX3" fmla="*/ 42386 w 47625"/>
                              <a:gd name="connsiteY3" fmla="*/ 29051 h 47625"/>
                              <a:gd name="connsiteX4" fmla="*/ 42386 w 47625"/>
                              <a:gd name="connsiteY4" fmla="*/ 29051 h 47625"/>
                              <a:gd name="connsiteX5" fmla="*/ 23336 w 47625"/>
                              <a:gd name="connsiteY5" fmla="*/ 10001 h 47625"/>
                              <a:gd name="connsiteX6" fmla="*/ 10001 w 47625"/>
                              <a:gd name="connsiteY6" fmla="*/ 10001 h 47625"/>
                              <a:gd name="connsiteX7" fmla="*/ 10001 w 47625"/>
                              <a:gd name="connsiteY7" fmla="*/ 23336 h 47625"/>
                              <a:gd name="connsiteX8" fmla="*/ 29051 w 47625"/>
                              <a:gd name="connsiteY8" fmla="*/ 42386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29051" y="42386"/>
                                </a:moveTo>
                                <a:cubicBezTo>
                                  <a:pt x="32861" y="46196"/>
                                  <a:pt x="38576" y="46196"/>
                                  <a:pt x="42386" y="42386"/>
                                </a:cubicBezTo>
                                <a:cubicBezTo>
                                  <a:pt x="42386" y="42386"/>
                                  <a:pt x="42386" y="42386"/>
                                  <a:pt x="42386" y="42386"/>
                                </a:cubicBezTo>
                                <a:cubicBezTo>
                                  <a:pt x="46196" y="38576"/>
                                  <a:pt x="46196" y="32861"/>
                                  <a:pt x="42386" y="29051"/>
                                </a:cubicBezTo>
                                <a:cubicBezTo>
                                  <a:pt x="42386" y="29051"/>
                                  <a:pt x="42386" y="29051"/>
                                  <a:pt x="42386" y="29051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29051" y="42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13" name="Freeform: Shape 613">
                          <a:extLst/>
                        </wps:cNvPr>
                        <wps:cNvSpPr/>
                        <wps:spPr>
                          <a:xfrm>
                            <a:off x="6640546" y="467305"/>
                            <a:ext cx="47625" cy="47625"/>
                          </a:xfrm>
                          <a:custGeom>
                            <a:avLst/>
                            <a:gdLst>
                              <a:gd name="connsiteX0" fmla="*/ 16669 w 47625"/>
                              <a:gd name="connsiteY0" fmla="*/ 45244 h 47625"/>
                              <a:gd name="connsiteX1" fmla="*/ 23336 w 47625"/>
                              <a:gd name="connsiteY1" fmla="*/ 42386 h 47625"/>
                              <a:gd name="connsiteX2" fmla="*/ 42386 w 47625"/>
                              <a:gd name="connsiteY2" fmla="*/ 23336 h 47625"/>
                              <a:gd name="connsiteX3" fmla="*/ 42386 w 47625"/>
                              <a:gd name="connsiteY3" fmla="*/ 10001 h 47625"/>
                              <a:gd name="connsiteX4" fmla="*/ 29051 w 47625"/>
                              <a:gd name="connsiteY4" fmla="*/ 10001 h 47625"/>
                              <a:gd name="connsiteX5" fmla="*/ 10001 w 47625"/>
                              <a:gd name="connsiteY5" fmla="*/ 29051 h 47625"/>
                              <a:gd name="connsiteX6" fmla="*/ 10001 w 47625"/>
                              <a:gd name="connsiteY6" fmla="*/ 42386 h 47625"/>
                              <a:gd name="connsiteX7" fmla="*/ 10001 w 47625"/>
                              <a:gd name="connsiteY7" fmla="*/ 42386 h 47625"/>
                              <a:gd name="connsiteX8" fmla="*/ 16669 w 47625"/>
                              <a:gd name="connsiteY8" fmla="*/ 4524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16669" y="45244"/>
                                </a:moveTo>
                                <a:cubicBezTo>
                                  <a:pt x="19526" y="45244"/>
                                  <a:pt x="21431" y="44291"/>
                                  <a:pt x="23336" y="42386"/>
                                </a:cubicBezTo>
                                <a:lnTo>
                                  <a:pt x="42386" y="23336"/>
                                </a:lnTo>
                                <a:cubicBezTo>
                                  <a:pt x="46196" y="19526"/>
                                  <a:pt x="46196" y="13811"/>
                                  <a:pt x="42386" y="10001"/>
                                </a:cubicBezTo>
                                <a:cubicBezTo>
                                  <a:pt x="38576" y="6191"/>
                                  <a:pt x="32861" y="6191"/>
                                  <a:pt x="29051" y="10001"/>
                                </a:cubicBezTo>
                                <a:lnTo>
                                  <a:pt x="10001" y="29051"/>
                                </a:lnTo>
                                <a:cubicBezTo>
                                  <a:pt x="6191" y="32861"/>
                                  <a:pt x="6191" y="38576"/>
                                  <a:pt x="10001" y="42386"/>
                                </a:cubicBezTo>
                                <a:cubicBezTo>
                                  <a:pt x="10001" y="42386"/>
                                  <a:pt x="10001" y="42386"/>
                                  <a:pt x="10001" y="42386"/>
                                </a:cubicBezTo>
                                <a:cubicBezTo>
                                  <a:pt x="11906" y="44291"/>
                                  <a:pt x="13811" y="45244"/>
                                  <a:pt x="16669" y="452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15" name="Freeform: Shape 615">
                          <a:extLst/>
                        </wps:cNvPr>
                        <wps:cNvSpPr/>
                        <wps:spPr>
                          <a:xfrm>
                            <a:off x="6640546" y="524455"/>
                            <a:ext cx="47625" cy="47625"/>
                          </a:xfrm>
                          <a:custGeom>
                            <a:avLst/>
                            <a:gdLst>
                              <a:gd name="connsiteX0" fmla="*/ 29051 w 47625"/>
                              <a:gd name="connsiteY0" fmla="*/ 42386 h 47625"/>
                              <a:gd name="connsiteX1" fmla="*/ 42386 w 47625"/>
                              <a:gd name="connsiteY1" fmla="*/ 42386 h 47625"/>
                              <a:gd name="connsiteX2" fmla="*/ 42386 w 47625"/>
                              <a:gd name="connsiteY2" fmla="*/ 42386 h 47625"/>
                              <a:gd name="connsiteX3" fmla="*/ 42386 w 47625"/>
                              <a:gd name="connsiteY3" fmla="*/ 29051 h 47625"/>
                              <a:gd name="connsiteX4" fmla="*/ 42386 w 47625"/>
                              <a:gd name="connsiteY4" fmla="*/ 29051 h 47625"/>
                              <a:gd name="connsiteX5" fmla="*/ 23336 w 47625"/>
                              <a:gd name="connsiteY5" fmla="*/ 10001 h 47625"/>
                              <a:gd name="connsiteX6" fmla="*/ 10001 w 47625"/>
                              <a:gd name="connsiteY6" fmla="*/ 10001 h 47625"/>
                              <a:gd name="connsiteX7" fmla="*/ 10001 w 47625"/>
                              <a:gd name="connsiteY7" fmla="*/ 23336 h 47625"/>
                              <a:gd name="connsiteX8" fmla="*/ 29051 w 47625"/>
                              <a:gd name="connsiteY8" fmla="*/ 42386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29051" y="42386"/>
                                </a:moveTo>
                                <a:cubicBezTo>
                                  <a:pt x="32861" y="46196"/>
                                  <a:pt x="38576" y="46196"/>
                                  <a:pt x="42386" y="42386"/>
                                </a:cubicBezTo>
                                <a:cubicBezTo>
                                  <a:pt x="42386" y="42386"/>
                                  <a:pt x="42386" y="42386"/>
                                  <a:pt x="42386" y="42386"/>
                                </a:cubicBezTo>
                                <a:cubicBezTo>
                                  <a:pt x="46196" y="38576"/>
                                  <a:pt x="46196" y="32861"/>
                                  <a:pt x="42386" y="29051"/>
                                </a:cubicBezTo>
                                <a:cubicBezTo>
                                  <a:pt x="42386" y="29051"/>
                                  <a:pt x="42386" y="29051"/>
                                  <a:pt x="42386" y="29051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29051" y="42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16" name="Freeform: Shape 616">
                          <a:extLst/>
                        </wps:cNvPr>
                        <wps:cNvSpPr/>
                        <wps:spPr>
                          <a:xfrm>
                            <a:off x="6583396" y="524455"/>
                            <a:ext cx="47625" cy="47625"/>
                          </a:xfrm>
                          <a:custGeom>
                            <a:avLst/>
                            <a:gdLst>
                              <a:gd name="connsiteX0" fmla="*/ 16669 w 47625"/>
                              <a:gd name="connsiteY0" fmla="*/ 45244 h 47625"/>
                              <a:gd name="connsiteX1" fmla="*/ 23336 w 47625"/>
                              <a:gd name="connsiteY1" fmla="*/ 42386 h 47625"/>
                              <a:gd name="connsiteX2" fmla="*/ 42386 w 47625"/>
                              <a:gd name="connsiteY2" fmla="*/ 23336 h 47625"/>
                              <a:gd name="connsiteX3" fmla="*/ 42386 w 47625"/>
                              <a:gd name="connsiteY3" fmla="*/ 10001 h 47625"/>
                              <a:gd name="connsiteX4" fmla="*/ 29051 w 47625"/>
                              <a:gd name="connsiteY4" fmla="*/ 10001 h 47625"/>
                              <a:gd name="connsiteX5" fmla="*/ 10001 w 47625"/>
                              <a:gd name="connsiteY5" fmla="*/ 29051 h 47625"/>
                              <a:gd name="connsiteX6" fmla="*/ 10001 w 47625"/>
                              <a:gd name="connsiteY6" fmla="*/ 42386 h 47625"/>
                              <a:gd name="connsiteX7" fmla="*/ 10001 w 47625"/>
                              <a:gd name="connsiteY7" fmla="*/ 42386 h 47625"/>
                              <a:gd name="connsiteX8" fmla="*/ 16669 w 47625"/>
                              <a:gd name="connsiteY8" fmla="*/ 4524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16669" y="45244"/>
                                </a:moveTo>
                                <a:cubicBezTo>
                                  <a:pt x="19526" y="45244"/>
                                  <a:pt x="21431" y="44291"/>
                                  <a:pt x="23336" y="42386"/>
                                </a:cubicBezTo>
                                <a:lnTo>
                                  <a:pt x="42386" y="23336"/>
                                </a:lnTo>
                                <a:cubicBezTo>
                                  <a:pt x="46196" y="19526"/>
                                  <a:pt x="46196" y="13811"/>
                                  <a:pt x="42386" y="10001"/>
                                </a:cubicBezTo>
                                <a:cubicBezTo>
                                  <a:pt x="38576" y="6191"/>
                                  <a:pt x="32861" y="6191"/>
                                  <a:pt x="29051" y="10001"/>
                                </a:cubicBezTo>
                                <a:lnTo>
                                  <a:pt x="10001" y="29051"/>
                                </a:lnTo>
                                <a:cubicBezTo>
                                  <a:pt x="6191" y="32861"/>
                                  <a:pt x="6191" y="38576"/>
                                  <a:pt x="10001" y="42386"/>
                                </a:cubicBezTo>
                                <a:cubicBezTo>
                                  <a:pt x="10001" y="42386"/>
                                  <a:pt x="10001" y="42386"/>
                                  <a:pt x="10001" y="42386"/>
                                </a:cubicBezTo>
                                <a:cubicBezTo>
                                  <a:pt x="11906" y="44291"/>
                                  <a:pt x="13811" y="45244"/>
                                  <a:pt x="16669" y="452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  <wps:wsp>
                      <wps:cNvPr id="617" name="Graphic 4">
                        <a:extLst/>
                      </wps:cNvPr>
                      <wps:cNvSpPr/>
                      <wps:spPr>
                        <a:xfrm>
                          <a:off x="1186954" y="6774734"/>
                          <a:ext cx="496865" cy="778423"/>
                        </a:xfrm>
                        <a:custGeom>
                          <a:avLst/>
                          <a:gdLst>
                            <a:gd name="connsiteX0" fmla="*/ 1107423 w 1147252"/>
                            <a:gd name="connsiteY0" fmla="*/ 944437 h 1797361"/>
                            <a:gd name="connsiteX1" fmla="*/ 1074727 w 1147252"/>
                            <a:gd name="connsiteY1" fmla="*/ 898930 h 1797361"/>
                            <a:gd name="connsiteX2" fmla="*/ 1061878 w 1147252"/>
                            <a:gd name="connsiteY2" fmla="*/ 886195 h 1797361"/>
                            <a:gd name="connsiteX3" fmla="*/ 830094 w 1147252"/>
                            <a:gd name="connsiteY3" fmla="*/ 758525 h 1797361"/>
                            <a:gd name="connsiteX4" fmla="*/ 577986 w 1147252"/>
                            <a:gd name="connsiteY4" fmla="*/ 781738 h 1797361"/>
                            <a:gd name="connsiteX5" fmla="*/ 388861 w 1147252"/>
                            <a:gd name="connsiteY5" fmla="*/ 747416 h 1797361"/>
                            <a:gd name="connsiteX6" fmla="*/ 280809 w 1147252"/>
                            <a:gd name="connsiteY6" fmla="*/ 771145 h 1797361"/>
                            <a:gd name="connsiteX7" fmla="*/ 288037 w 1147252"/>
                            <a:gd name="connsiteY7" fmla="*/ 663379 h 1797361"/>
                            <a:gd name="connsiteX8" fmla="*/ 433929 w 1147252"/>
                            <a:gd name="connsiteY8" fmla="*/ 663379 h 1797361"/>
                            <a:gd name="connsiteX9" fmla="*/ 433929 w 1147252"/>
                            <a:gd name="connsiteY9" fmla="*/ 582881 h 1797361"/>
                            <a:gd name="connsiteX10" fmla="*/ 280790 w 1147252"/>
                            <a:gd name="connsiteY10" fmla="*/ 480469 h 1797361"/>
                            <a:gd name="connsiteX11" fmla="*/ 298840 w 1147252"/>
                            <a:gd name="connsiteY11" fmla="*/ 404980 h 1797361"/>
                            <a:gd name="connsiteX12" fmla="*/ 417715 w 1147252"/>
                            <a:gd name="connsiteY12" fmla="*/ 341097 h 1797361"/>
                            <a:gd name="connsiteX13" fmla="*/ 315055 w 1147252"/>
                            <a:gd name="connsiteY13" fmla="*/ 367713 h 1797361"/>
                            <a:gd name="connsiteX14" fmla="*/ 306049 w 1147252"/>
                            <a:gd name="connsiteY14" fmla="*/ 326068 h 1797361"/>
                            <a:gd name="connsiteX15" fmla="*/ 523969 w 1147252"/>
                            <a:gd name="connsiteY15" fmla="*/ 198092 h 1797361"/>
                            <a:gd name="connsiteX16" fmla="*/ 484351 w 1147252"/>
                            <a:gd name="connsiteY16" fmla="*/ 178226 h 1797361"/>
                            <a:gd name="connsiteX17" fmla="*/ 545576 w 1147252"/>
                            <a:gd name="connsiteY17" fmla="*/ 117020 h 1797361"/>
                            <a:gd name="connsiteX18" fmla="*/ 466339 w 1147252"/>
                            <a:gd name="connsiteY18" fmla="*/ 147556 h 1797361"/>
                            <a:gd name="connsiteX19" fmla="*/ 365476 w 1147252"/>
                            <a:gd name="connsiteY19" fmla="*/ 225014 h 1797361"/>
                            <a:gd name="connsiteX20" fmla="*/ 401500 w 1147252"/>
                            <a:gd name="connsiteY20" fmla="*/ 127766 h 1797361"/>
                            <a:gd name="connsiteX21" fmla="*/ 397905 w 1147252"/>
                            <a:gd name="connsiteY21" fmla="*/ 103865 h 1797361"/>
                            <a:gd name="connsiteX22" fmla="*/ 325877 w 1147252"/>
                            <a:gd name="connsiteY22" fmla="*/ 225014 h 1797361"/>
                            <a:gd name="connsiteX23" fmla="*/ 280828 w 1147252"/>
                            <a:gd name="connsiteY23" fmla="*/ 306068 h 1797361"/>
                            <a:gd name="connsiteX24" fmla="*/ 267692 w 1147252"/>
                            <a:gd name="connsiteY24" fmla="*/ 316871 h 1797361"/>
                            <a:gd name="connsiteX25" fmla="*/ 257424 w 1147252"/>
                            <a:gd name="connsiteY25" fmla="*/ 329759 h 1797361"/>
                            <a:gd name="connsiteX26" fmla="*/ 248418 w 1147252"/>
                            <a:gd name="connsiteY26" fmla="*/ 319223 h 1797361"/>
                            <a:gd name="connsiteX27" fmla="*/ 239432 w 1147252"/>
                            <a:gd name="connsiteY27" fmla="*/ 319223 h 1797361"/>
                            <a:gd name="connsiteX28" fmla="*/ 190788 w 1147252"/>
                            <a:gd name="connsiteY28" fmla="*/ 408976 h 1797361"/>
                            <a:gd name="connsiteX29" fmla="*/ 147556 w 1147252"/>
                            <a:gd name="connsiteY29" fmla="*/ 371021 h 1797361"/>
                            <a:gd name="connsiteX30" fmla="*/ 190788 w 1147252"/>
                            <a:gd name="connsiteY30" fmla="*/ 311517 h 1797361"/>
                            <a:gd name="connsiteX31" fmla="*/ 253810 w 1147252"/>
                            <a:gd name="connsiteY31" fmla="*/ 229527 h 1797361"/>
                            <a:gd name="connsiteX32" fmla="*/ 248399 w 1147252"/>
                            <a:gd name="connsiteY32" fmla="*/ 211056 h 1797361"/>
                            <a:gd name="connsiteX33" fmla="*/ 230406 w 1147252"/>
                            <a:gd name="connsiteY33" fmla="*/ 230636 h 1797361"/>
                            <a:gd name="connsiteX34" fmla="*/ 161954 w 1147252"/>
                            <a:gd name="connsiteY34" fmla="*/ 298936 h 1797361"/>
                            <a:gd name="connsiteX35" fmla="*/ 131341 w 1147252"/>
                            <a:gd name="connsiteY35" fmla="*/ 264671 h 1797361"/>
                            <a:gd name="connsiteX36" fmla="*/ 215989 w 1147252"/>
                            <a:gd name="connsiteY36" fmla="*/ 120595 h 1797361"/>
                            <a:gd name="connsiteX37" fmla="*/ 315055 w 1147252"/>
                            <a:gd name="connsiteY37" fmla="*/ 57496 h 1797361"/>
                            <a:gd name="connsiteX38" fmla="*/ 313238 w 1147252"/>
                            <a:gd name="connsiteY38" fmla="*/ 37668 h 1797361"/>
                            <a:gd name="connsiteX39" fmla="*/ 293448 w 1147252"/>
                            <a:gd name="connsiteY39" fmla="*/ 52085 h 1797361"/>
                            <a:gd name="connsiteX40" fmla="*/ 237596 w 1147252"/>
                            <a:gd name="connsiteY40" fmla="*/ 82698 h 1797361"/>
                            <a:gd name="connsiteX41" fmla="*/ 243007 w 1147252"/>
                            <a:gd name="connsiteY41" fmla="*/ 37687 h 1797361"/>
                            <a:gd name="connsiteX42" fmla="*/ 224995 w 1147252"/>
                            <a:gd name="connsiteY42" fmla="*/ 28681 h 1797361"/>
                            <a:gd name="connsiteX43" fmla="*/ 223198 w 1147252"/>
                            <a:gd name="connsiteY43" fmla="*/ 48510 h 1797361"/>
                            <a:gd name="connsiteX44" fmla="*/ 219584 w 1147252"/>
                            <a:gd name="connsiteY44" fmla="*/ 79122 h 1797361"/>
                            <a:gd name="connsiteX45" fmla="*/ 140328 w 1147252"/>
                            <a:gd name="connsiteY45" fmla="*/ 183579 h 1797361"/>
                            <a:gd name="connsiteX46" fmla="*/ 120672 w 1147252"/>
                            <a:gd name="connsiteY46" fmla="*/ 147556 h 1797361"/>
                            <a:gd name="connsiteX47" fmla="*/ 100729 w 1147252"/>
                            <a:gd name="connsiteY47" fmla="*/ 160176 h 1797361"/>
                            <a:gd name="connsiteX48" fmla="*/ 115146 w 1147252"/>
                            <a:gd name="connsiteY48" fmla="*/ 201591 h 1797361"/>
                            <a:gd name="connsiteX49" fmla="*/ 170979 w 1147252"/>
                            <a:gd name="connsiteY49" fmla="*/ 471750 h 1797361"/>
                            <a:gd name="connsiteX50" fmla="*/ 171782 w 1147252"/>
                            <a:gd name="connsiteY50" fmla="*/ 472419 h 1797361"/>
                            <a:gd name="connsiteX51" fmla="*/ 80920 w 1147252"/>
                            <a:gd name="connsiteY51" fmla="*/ 641065 h 1797361"/>
                            <a:gd name="connsiteX52" fmla="*/ 28681 w 1147252"/>
                            <a:gd name="connsiteY52" fmla="*/ 873403 h 1797361"/>
                            <a:gd name="connsiteX53" fmla="*/ 56598 w 1147252"/>
                            <a:gd name="connsiteY53" fmla="*/ 940039 h 1797361"/>
                            <a:gd name="connsiteX54" fmla="*/ 131781 w 1147252"/>
                            <a:gd name="connsiteY54" fmla="*/ 1084134 h 1797361"/>
                            <a:gd name="connsiteX55" fmla="*/ 147785 w 1147252"/>
                            <a:gd name="connsiteY55" fmla="*/ 1233602 h 1797361"/>
                            <a:gd name="connsiteX56" fmla="*/ 158474 w 1147252"/>
                            <a:gd name="connsiteY56" fmla="*/ 1287638 h 1797361"/>
                            <a:gd name="connsiteX57" fmla="*/ 157977 w 1147252"/>
                            <a:gd name="connsiteY57" fmla="*/ 1397525 h 1797361"/>
                            <a:gd name="connsiteX58" fmla="*/ 170061 w 1147252"/>
                            <a:gd name="connsiteY58" fmla="*/ 1543456 h 1797361"/>
                            <a:gd name="connsiteX59" fmla="*/ 163942 w 1147252"/>
                            <a:gd name="connsiteY59" fmla="*/ 1583954 h 1797361"/>
                            <a:gd name="connsiteX60" fmla="*/ 158130 w 1147252"/>
                            <a:gd name="connsiteY60" fmla="*/ 1688526 h 1797361"/>
                            <a:gd name="connsiteX61" fmla="*/ 142145 w 1147252"/>
                            <a:gd name="connsiteY61" fmla="*/ 1772409 h 1797361"/>
                            <a:gd name="connsiteX62" fmla="*/ 196180 w 1147252"/>
                            <a:gd name="connsiteY62" fmla="*/ 1772409 h 1797361"/>
                            <a:gd name="connsiteX63" fmla="*/ 203809 w 1147252"/>
                            <a:gd name="connsiteY63" fmla="*/ 1720936 h 1797361"/>
                            <a:gd name="connsiteX64" fmla="*/ 211859 w 1147252"/>
                            <a:gd name="connsiteY64" fmla="*/ 1685505 h 1797361"/>
                            <a:gd name="connsiteX65" fmla="*/ 232070 w 1147252"/>
                            <a:gd name="connsiteY65" fmla="*/ 1415499 h 1797361"/>
                            <a:gd name="connsiteX66" fmla="*/ 232070 w 1147252"/>
                            <a:gd name="connsiteY66" fmla="*/ 1255266 h 1797361"/>
                            <a:gd name="connsiteX67" fmla="*/ 250139 w 1147252"/>
                            <a:gd name="connsiteY67" fmla="*/ 1242589 h 1797361"/>
                            <a:gd name="connsiteX68" fmla="*/ 269968 w 1147252"/>
                            <a:gd name="connsiteY68" fmla="*/ 1422707 h 1797361"/>
                            <a:gd name="connsiteX69" fmla="*/ 279910 w 1147252"/>
                            <a:gd name="connsiteY69" fmla="*/ 1433511 h 1797361"/>
                            <a:gd name="connsiteX70" fmla="*/ 271363 w 1147252"/>
                            <a:gd name="connsiteY70" fmla="*/ 1696461 h 1797361"/>
                            <a:gd name="connsiteX71" fmla="*/ 273352 w 1147252"/>
                            <a:gd name="connsiteY71" fmla="*/ 1703689 h 1797361"/>
                            <a:gd name="connsiteX72" fmla="*/ 251879 w 1147252"/>
                            <a:gd name="connsiteY72" fmla="*/ 1752351 h 1797361"/>
                            <a:gd name="connsiteX73" fmla="*/ 307770 w 1147252"/>
                            <a:gd name="connsiteY73" fmla="*/ 1752351 h 1797361"/>
                            <a:gd name="connsiteX74" fmla="*/ 317253 w 1147252"/>
                            <a:gd name="connsiteY74" fmla="*/ 1714492 h 1797361"/>
                            <a:gd name="connsiteX75" fmla="*/ 313697 w 1147252"/>
                            <a:gd name="connsiteY75" fmla="*/ 1700075 h 1797361"/>
                            <a:gd name="connsiteX76" fmla="*/ 327674 w 1147252"/>
                            <a:gd name="connsiteY76" fmla="*/ 1406493 h 1797361"/>
                            <a:gd name="connsiteX77" fmla="*/ 327674 w 1147252"/>
                            <a:gd name="connsiteY77" fmla="*/ 1276892 h 1797361"/>
                            <a:gd name="connsiteX78" fmla="*/ 351977 w 1147252"/>
                            <a:gd name="connsiteY78" fmla="*/ 1183180 h 1797361"/>
                            <a:gd name="connsiteX79" fmla="*/ 394731 w 1147252"/>
                            <a:gd name="connsiteY79" fmla="*/ 1157979 h 1797361"/>
                            <a:gd name="connsiteX80" fmla="*/ 649364 w 1147252"/>
                            <a:gd name="connsiteY80" fmla="*/ 1109355 h 1797361"/>
                            <a:gd name="connsiteX81" fmla="*/ 704623 w 1147252"/>
                            <a:gd name="connsiteY81" fmla="*/ 1089526 h 1797361"/>
                            <a:gd name="connsiteX82" fmla="*/ 761068 w 1147252"/>
                            <a:gd name="connsiteY82" fmla="*/ 1132759 h 1797361"/>
                            <a:gd name="connsiteX83" fmla="*/ 907304 w 1147252"/>
                            <a:gd name="connsiteY83" fmla="*/ 1285840 h 1797361"/>
                            <a:gd name="connsiteX84" fmla="*/ 939867 w 1147252"/>
                            <a:gd name="connsiteY84" fmla="*/ 1518178 h 1797361"/>
                            <a:gd name="connsiteX85" fmla="*/ 869732 w 1147252"/>
                            <a:gd name="connsiteY85" fmla="*/ 1676690 h 1797361"/>
                            <a:gd name="connsiteX86" fmla="*/ 839100 w 1147252"/>
                            <a:gd name="connsiteY86" fmla="*/ 1741529 h 1797361"/>
                            <a:gd name="connsiteX87" fmla="*/ 889541 w 1147252"/>
                            <a:gd name="connsiteY87" fmla="*/ 1745124 h 1797361"/>
                            <a:gd name="connsiteX88" fmla="*/ 911186 w 1147252"/>
                            <a:gd name="connsiteY88" fmla="*/ 1701891 h 1797361"/>
                            <a:gd name="connsiteX89" fmla="*/ 941818 w 1147252"/>
                            <a:gd name="connsiteY89" fmla="*/ 1680285 h 1797361"/>
                            <a:gd name="connsiteX90" fmla="*/ 946177 w 1147252"/>
                            <a:gd name="connsiteY90" fmla="*/ 1622654 h 1797361"/>
                            <a:gd name="connsiteX91" fmla="*/ 958663 w 1147252"/>
                            <a:gd name="connsiteY91" fmla="*/ 1592042 h 1797361"/>
                            <a:gd name="connsiteX92" fmla="*/ 958663 w 1147252"/>
                            <a:gd name="connsiteY92" fmla="*/ 1665925 h 1797361"/>
                            <a:gd name="connsiteX93" fmla="*/ 957439 w 1147252"/>
                            <a:gd name="connsiteY93" fmla="*/ 1682101 h 1797361"/>
                            <a:gd name="connsiteX94" fmla="*/ 927114 w 1147252"/>
                            <a:gd name="connsiteY94" fmla="*/ 1760956 h 1797361"/>
                            <a:gd name="connsiteX95" fmla="*/ 990308 w 1147252"/>
                            <a:gd name="connsiteY95" fmla="*/ 1760975 h 1797361"/>
                            <a:gd name="connsiteX96" fmla="*/ 1005720 w 1147252"/>
                            <a:gd name="connsiteY96" fmla="*/ 1692905 h 1797361"/>
                            <a:gd name="connsiteX97" fmla="*/ 1018760 w 1147252"/>
                            <a:gd name="connsiteY97" fmla="*/ 1676690 h 1797361"/>
                            <a:gd name="connsiteX98" fmla="*/ 1033464 w 1147252"/>
                            <a:gd name="connsiteY98" fmla="*/ 1498369 h 1797361"/>
                            <a:gd name="connsiteX99" fmla="*/ 1087633 w 1147252"/>
                            <a:gd name="connsiteY99" fmla="*/ 1345268 h 1797361"/>
                            <a:gd name="connsiteX100" fmla="*/ 1048091 w 1147252"/>
                            <a:gd name="connsiteY100" fmla="*/ 1275037 h 1797361"/>
                            <a:gd name="connsiteX101" fmla="*/ 1048091 w 1147252"/>
                            <a:gd name="connsiteY101" fmla="*/ 1010289 h 1797361"/>
                            <a:gd name="connsiteX102" fmla="*/ 1053139 w 1147252"/>
                            <a:gd name="connsiteY102" fmla="*/ 1002106 h 1797361"/>
                            <a:gd name="connsiteX103" fmla="*/ 1055931 w 1147252"/>
                            <a:gd name="connsiteY103" fmla="*/ 1002259 h 1797361"/>
                            <a:gd name="connsiteX104" fmla="*/ 1093370 w 1147252"/>
                            <a:gd name="connsiteY104" fmla="*/ 1099947 h 1797361"/>
                            <a:gd name="connsiteX105" fmla="*/ 1127137 w 1147252"/>
                            <a:gd name="connsiteY105" fmla="*/ 1062317 h 1797361"/>
                            <a:gd name="connsiteX106" fmla="*/ 1107423 w 1147252"/>
                            <a:gd name="connsiteY106" fmla="*/ 944437 h 1797361"/>
                            <a:gd name="connsiteX107" fmla="*/ 175128 w 1147252"/>
                            <a:gd name="connsiteY107" fmla="*/ 475230 h 1797361"/>
                            <a:gd name="connsiteX108" fmla="*/ 174574 w 1147252"/>
                            <a:gd name="connsiteY108" fmla="*/ 476167 h 1797361"/>
                            <a:gd name="connsiteX109" fmla="*/ 174574 w 1147252"/>
                            <a:gd name="connsiteY109" fmla="*/ 474733 h 1797361"/>
                            <a:gd name="connsiteX110" fmla="*/ 175128 w 1147252"/>
                            <a:gd name="connsiteY110" fmla="*/ 475230 h 17973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</a:cxnLst>
                          <a:rect l="l" t="t" r="r" b="b"/>
                          <a:pathLst>
                            <a:path w="1147252" h="1797361">
                              <a:moveTo>
                                <a:pt x="1107423" y="944437"/>
                              </a:moveTo>
                              <a:cubicBezTo>
                                <a:pt x="1106506" y="935603"/>
                                <a:pt x="1094096" y="918834"/>
                                <a:pt x="1074727" y="898930"/>
                              </a:cubicBezTo>
                              <a:cubicBezTo>
                                <a:pt x="1071304" y="893595"/>
                                <a:pt x="1066849" y="889407"/>
                                <a:pt x="1061878" y="886195"/>
                              </a:cubicBezTo>
                              <a:cubicBezTo>
                                <a:pt x="1002890" y="830247"/>
                                <a:pt x="899465" y="758525"/>
                                <a:pt x="830094" y="758525"/>
                              </a:cubicBezTo>
                              <a:cubicBezTo>
                                <a:pt x="729232" y="758525"/>
                                <a:pt x="617604" y="781738"/>
                                <a:pt x="577986" y="781738"/>
                              </a:cubicBezTo>
                              <a:cubicBezTo>
                                <a:pt x="538367" y="781738"/>
                                <a:pt x="406873" y="743802"/>
                                <a:pt x="388861" y="747416"/>
                              </a:cubicBezTo>
                              <a:cubicBezTo>
                                <a:pt x="370868" y="751030"/>
                                <a:pt x="280809" y="771145"/>
                                <a:pt x="280809" y="771145"/>
                              </a:cubicBezTo>
                              <a:lnTo>
                                <a:pt x="288037" y="663379"/>
                              </a:lnTo>
                              <a:lnTo>
                                <a:pt x="433929" y="663379"/>
                              </a:lnTo>
                              <a:cubicBezTo>
                                <a:pt x="433929" y="663379"/>
                                <a:pt x="507774" y="629689"/>
                                <a:pt x="433929" y="582881"/>
                              </a:cubicBezTo>
                              <a:cubicBezTo>
                                <a:pt x="360084" y="536015"/>
                                <a:pt x="318592" y="469647"/>
                                <a:pt x="280790" y="480469"/>
                              </a:cubicBezTo>
                              <a:cubicBezTo>
                                <a:pt x="242988" y="491273"/>
                                <a:pt x="298840" y="404980"/>
                                <a:pt x="298840" y="404980"/>
                              </a:cubicBezTo>
                              <a:cubicBezTo>
                                <a:pt x="298840" y="404980"/>
                                <a:pt x="403317" y="364501"/>
                                <a:pt x="417715" y="341097"/>
                              </a:cubicBezTo>
                              <a:cubicBezTo>
                                <a:pt x="432093" y="317693"/>
                                <a:pt x="347464" y="371327"/>
                                <a:pt x="315055" y="367713"/>
                              </a:cubicBezTo>
                              <a:cubicBezTo>
                                <a:pt x="282645" y="364100"/>
                                <a:pt x="306049" y="326068"/>
                                <a:pt x="306049" y="326068"/>
                              </a:cubicBezTo>
                              <a:cubicBezTo>
                                <a:pt x="306049" y="326068"/>
                                <a:pt x="401481" y="192681"/>
                                <a:pt x="523969" y="198092"/>
                              </a:cubicBezTo>
                              <a:cubicBezTo>
                                <a:pt x="646438" y="203503"/>
                                <a:pt x="495154" y="178226"/>
                                <a:pt x="484351" y="178226"/>
                              </a:cubicBezTo>
                              <a:cubicBezTo>
                                <a:pt x="473547" y="178226"/>
                                <a:pt x="507755" y="124228"/>
                                <a:pt x="545576" y="117020"/>
                              </a:cubicBezTo>
                              <a:cubicBezTo>
                                <a:pt x="583397" y="109811"/>
                                <a:pt x="534792" y="79084"/>
                                <a:pt x="466339" y="147556"/>
                              </a:cubicBezTo>
                              <a:cubicBezTo>
                                <a:pt x="397886" y="215989"/>
                                <a:pt x="403297" y="228628"/>
                                <a:pt x="365476" y="225014"/>
                              </a:cubicBezTo>
                              <a:cubicBezTo>
                                <a:pt x="327655" y="221401"/>
                                <a:pt x="378096" y="143961"/>
                                <a:pt x="401500" y="127766"/>
                              </a:cubicBezTo>
                              <a:cubicBezTo>
                                <a:pt x="424904" y="111551"/>
                                <a:pt x="410487" y="99792"/>
                                <a:pt x="397905" y="103865"/>
                              </a:cubicBezTo>
                              <a:cubicBezTo>
                                <a:pt x="385305" y="107937"/>
                                <a:pt x="334883" y="178207"/>
                                <a:pt x="325877" y="225014"/>
                              </a:cubicBezTo>
                              <a:cubicBezTo>
                                <a:pt x="316852" y="271822"/>
                                <a:pt x="280828" y="306068"/>
                                <a:pt x="280828" y="306068"/>
                              </a:cubicBezTo>
                              <a:lnTo>
                                <a:pt x="267692" y="316871"/>
                              </a:lnTo>
                              <a:lnTo>
                                <a:pt x="257424" y="329759"/>
                              </a:lnTo>
                              <a:lnTo>
                                <a:pt x="248418" y="319223"/>
                              </a:lnTo>
                              <a:lnTo>
                                <a:pt x="239432" y="319223"/>
                              </a:lnTo>
                              <a:cubicBezTo>
                                <a:pt x="239432" y="319223"/>
                                <a:pt x="216028" y="398192"/>
                                <a:pt x="190788" y="408976"/>
                              </a:cubicBezTo>
                              <a:cubicBezTo>
                                <a:pt x="165568" y="419780"/>
                                <a:pt x="147556" y="371021"/>
                                <a:pt x="147556" y="371021"/>
                              </a:cubicBezTo>
                              <a:cubicBezTo>
                                <a:pt x="147556" y="371021"/>
                                <a:pt x="154783" y="351117"/>
                                <a:pt x="190788" y="311517"/>
                              </a:cubicBezTo>
                              <a:cubicBezTo>
                                <a:pt x="226812" y="271899"/>
                                <a:pt x="253810" y="229527"/>
                                <a:pt x="253810" y="229527"/>
                              </a:cubicBezTo>
                              <a:lnTo>
                                <a:pt x="248399" y="211056"/>
                              </a:lnTo>
                              <a:lnTo>
                                <a:pt x="230406" y="230636"/>
                              </a:lnTo>
                              <a:lnTo>
                                <a:pt x="161954" y="298936"/>
                              </a:lnTo>
                              <a:cubicBezTo>
                                <a:pt x="161954" y="298936"/>
                                <a:pt x="95337" y="336699"/>
                                <a:pt x="131341" y="264671"/>
                              </a:cubicBezTo>
                              <a:cubicBezTo>
                                <a:pt x="167346" y="192605"/>
                                <a:pt x="176352" y="142202"/>
                                <a:pt x="215989" y="120595"/>
                              </a:cubicBezTo>
                              <a:cubicBezTo>
                                <a:pt x="255608" y="98989"/>
                                <a:pt x="315055" y="57496"/>
                                <a:pt x="315055" y="57496"/>
                              </a:cubicBezTo>
                              <a:lnTo>
                                <a:pt x="313238" y="37668"/>
                              </a:lnTo>
                              <a:lnTo>
                                <a:pt x="293448" y="52085"/>
                              </a:lnTo>
                              <a:cubicBezTo>
                                <a:pt x="293448" y="52085"/>
                                <a:pt x="235779" y="98893"/>
                                <a:pt x="237596" y="82698"/>
                              </a:cubicBezTo>
                              <a:cubicBezTo>
                                <a:pt x="239432" y="66483"/>
                                <a:pt x="243007" y="37687"/>
                                <a:pt x="243007" y="37687"/>
                              </a:cubicBezTo>
                              <a:lnTo>
                                <a:pt x="224995" y="28681"/>
                              </a:lnTo>
                              <a:lnTo>
                                <a:pt x="223198" y="48510"/>
                              </a:lnTo>
                              <a:lnTo>
                                <a:pt x="219584" y="79122"/>
                              </a:lnTo>
                              <a:cubicBezTo>
                                <a:pt x="219584" y="79122"/>
                                <a:pt x="151131" y="176371"/>
                                <a:pt x="140328" y="183579"/>
                              </a:cubicBezTo>
                              <a:cubicBezTo>
                                <a:pt x="129525" y="190788"/>
                                <a:pt x="120672" y="147556"/>
                                <a:pt x="120672" y="147556"/>
                              </a:cubicBezTo>
                              <a:cubicBezTo>
                                <a:pt x="120672" y="147556"/>
                                <a:pt x="100729" y="125968"/>
                                <a:pt x="100729" y="160176"/>
                              </a:cubicBezTo>
                              <a:cubicBezTo>
                                <a:pt x="100729" y="194402"/>
                                <a:pt x="115146" y="201591"/>
                                <a:pt x="115146" y="201591"/>
                              </a:cubicBezTo>
                              <a:cubicBezTo>
                                <a:pt x="115146" y="201591"/>
                                <a:pt x="73711" y="399684"/>
                                <a:pt x="170979" y="471750"/>
                              </a:cubicBezTo>
                              <a:cubicBezTo>
                                <a:pt x="171266" y="471980"/>
                                <a:pt x="171495" y="472209"/>
                                <a:pt x="171782" y="472419"/>
                              </a:cubicBezTo>
                              <a:cubicBezTo>
                                <a:pt x="159717" y="476167"/>
                                <a:pt x="110767" y="499762"/>
                                <a:pt x="80920" y="641065"/>
                              </a:cubicBezTo>
                              <a:cubicBezTo>
                                <a:pt x="46674" y="803172"/>
                                <a:pt x="28681" y="873403"/>
                                <a:pt x="28681" y="873403"/>
                              </a:cubicBezTo>
                              <a:lnTo>
                                <a:pt x="56598" y="940039"/>
                              </a:lnTo>
                              <a:cubicBezTo>
                                <a:pt x="56598" y="940039"/>
                                <a:pt x="99371" y="1075128"/>
                                <a:pt x="131781" y="1084134"/>
                              </a:cubicBezTo>
                              <a:cubicBezTo>
                                <a:pt x="164210" y="1093140"/>
                                <a:pt x="147785" y="1233602"/>
                                <a:pt x="147785" y="1233602"/>
                              </a:cubicBezTo>
                              <a:lnTo>
                                <a:pt x="158474" y="1287638"/>
                              </a:lnTo>
                              <a:lnTo>
                                <a:pt x="157977" y="1397525"/>
                              </a:lnTo>
                              <a:lnTo>
                                <a:pt x="170061" y="1543456"/>
                              </a:lnTo>
                              <a:lnTo>
                                <a:pt x="163942" y="1583954"/>
                              </a:lnTo>
                              <a:lnTo>
                                <a:pt x="158130" y="1688526"/>
                              </a:lnTo>
                              <a:lnTo>
                                <a:pt x="142145" y="1772409"/>
                              </a:lnTo>
                              <a:lnTo>
                                <a:pt x="196180" y="1772409"/>
                              </a:lnTo>
                              <a:cubicBezTo>
                                <a:pt x="196180" y="1772409"/>
                                <a:pt x="203809" y="1738928"/>
                                <a:pt x="203809" y="1720936"/>
                              </a:cubicBezTo>
                              <a:cubicBezTo>
                                <a:pt x="203809" y="1702943"/>
                                <a:pt x="211859" y="1685505"/>
                                <a:pt x="211859" y="1685505"/>
                              </a:cubicBezTo>
                              <a:lnTo>
                                <a:pt x="232070" y="1415499"/>
                              </a:lnTo>
                              <a:lnTo>
                                <a:pt x="232070" y="1255266"/>
                              </a:lnTo>
                              <a:lnTo>
                                <a:pt x="250139" y="1242589"/>
                              </a:lnTo>
                              <a:lnTo>
                                <a:pt x="269968" y="1422707"/>
                              </a:lnTo>
                              <a:lnTo>
                                <a:pt x="279910" y="1433511"/>
                              </a:lnTo>
                              <a:lnTo>
                                <a:pt x="271363" y="1696461"/>
                              </a:lnTo>
                              <a:lnTo>
                                <a:pt x="273352" y="1703689"/>
                              </a:lnTo>
                              <a:cubicBezTo>
                                <a:pt x="273352" y="1703689"/>
                                <a:pt x="248284" y="1746997"/>
                                <a:pt x="251879" y="1752351"/>
                              </a:cubicBezTo>
                              <a:cubicBezTo>
                                <a:pt x="255474" y="1757724"/>
                                <a:pt x="291555" y="1768604"/>
                                <a:pt x="307770" y="1752351"/>
                              </a:cubicBezTo>
                              <a:cubicBezTo>
                                <a:pt x="323984" y="1736099"/>
                                <a:pt x="317253" y="1714492"/>
                                <a:pt x="317253" y="1714492"/>
                              </a:cubicBezTo>
                              <a:lnTo>
                                <a:pt x="313697" y="1700075"/>
                              </a:lnTo>
                              <a:lnTo>
                                <a:pt x="327674" y="1406493"/>
                              </a:lnTo>
                              <a:lnTo>
                                <a:pt x="327674" y="1276892"/>
                              </a:lnTo>
                              <a:lnTo>
                                <a:pt x="351977" y="1183180"/>
                              </a:lnTo>
                              <a:cubicBezTo>
                                <a:pt x="351977" y="1183180"/>
                                <a:pt x="353315" y="1157979"/>
                                <a:pt x="394731" y="1157979"/>
                              </a:cubicBezTo>
                              <a:cubicBezTo>
                                <a:pt x="436128" y="1157979"/>
                                <a:pt x="606132" y="1130961"/>
                                <a:pt x="649364" y="1109355"/>
                              </a:cubicBezTo>
                              <a:cubicBezTo>
                                <a:pt x="692577" y="1087748"/>
                                <a:pt x="704623" y="1089526"/>
                                <a:pt x="704623" y="1089526"/>
                              </a:cubicBezTo>
                              <a:cubicBezTo>
                                <a:pt x="704623" y="1089526"/>
                                <a:pt x="746670" y="1089526"/>
                                <a:pt x="761068" y="1132759"/>
                              </a:cubicBezTo>
                              <a:cubicBezTo>
                                <a:pt x="775447" y="1175991"/>
                                <a:pt x="892906" y="1273221"/>
                                <a:pt x="907304" y="1285840"/>
                              </a:cubicBezTo>
                              <a:cubicBezTo>
                                <a:pt x="921683" y="1298460"/>
                                <a:pt x="1020921" y="1350679"/>
                                <a:pt x="939867" y="1518178"/>
                              </a:cubicBezTo>
                              <a:cubicBezTo>
                                <a:pt x="858814" y="1685677"/>
                                <a:pt x="909369" y="1624471"/>
                                <a:pt x="869732" y="1676690"/>
                              </a:cubicBezTo>
                              <a:cubicBezTo>
                                <a:pt x="830094" y="1728909"/>
                                <a:pt x="833708" y="1734320"/>
                                <a:pt x="839100" y="1741529"/>
                              </a:cubicBezTo>
                              <a:cubicBezTo>
                                <a:pt x="844511" y="1748718"/>
                                <a:pt x="880554" y="1745124"/>
                                <a:pt x="889541" y="1745124"/>
                              </a:cubicBezTo>
                              <a:cubicBezTo>
                                <a:pt x="898585" y="1745124"/>
                                <a:pt x="911186" y="1714492"/>
                                <a:pt x="911186" y="1701891"/>
                              </a:cubicBezTo>
                              <a:cubicBezTo>
                                <a:pt x="911186" y="1689291"/>
                                <a:pt x="938204" y="1694683"/>
                                <a:pt x="941818" y="1680285"/>
                              </a:cubicBezTo>
                              <a:cubicBezTo>
                                <a:pt x="945412" y="1665887"/>
                                <a:pt x="946177" y="1622654"/>
                                <a:pt x="946177" y="1622654"/>
                              </a:cubicBezTo>
                              <a:lnTo>
                                <a:pt x="958663" y="1592042"/>
                              </a:lnTo>
                              <a:lnTo>
                                <a:pt x="958663" y="1665925"/>
                              </a:lnTo>
                              <a:lnTo>
                                <a:pt x="957439" y="1682101"/>
                              </a:lnTo>
                              <a:cubicBezTo>
                                <a:pt x="957439" y="1682101"/>
                                <a:pt x="903691" y="1762371"/>
                                <a:pt x="927114" y="1760956"/>
                              </a:cubicBezTo>
                              <a:cubicBezTo>
                                <a:pt x="950498" y="1759541"/>
                                <a:pt x="990308" y="1760975"/>
                                <a:pt x="990308" y="1760975"/>
                              </a:cubicBezTo>
                              <a:cubicBezTo>
                                <a:pt x="990308" y="1760975"/>
                                <a:pt x="1012909" y="1721739"/>
                                <a:pt x="1005720" y="1692905"/>
                              </a:cubicBezTo>
                              <a:cubicBezTo>
                                <a:pt x="998530" y="1664070"/>
                                <a:pt x="1018760" y="1676690"/>
                                <a:pt x="1018760" y="1676690"/>
                              </a:cubicBezTo>
                              <a:lnTo>
                                <a:pt x="1033464" y="1498369"/>
                              </a:lnTo>
                              <a:cubicBezTo>
                                <a:pt x="1033464" y="1498369"/>
                                <a:pt x="1062394" y="1375881"/>
                                <a:pt x="1087633" y="1345268"/>
                              </a:cubicBezTo>
                              <a:cubicBezTo>
                                <a:pt x="1112854" y="1314675"/>
                                <a:pt x="1051686" y="1282226"/>
                                <a:pt x="1048091" y="1275037"/>
                              </a:cubicBezTo>
                              <a:cubicBezTo>
                                <a:pt x="1044478" y="1267848"/>
                                <a:pt x="956235" y="1154384"/>
                                <a:pt x="1048091" y="1010289"/>
                              </a:cubicBezTo>
                              <a:cubicBezTo>
                                <a:pt x="1049889" y="1007460"/>
                                <a:pt x="1051495" y="1004802"/>
                                <a:pt x="1053139" y="1002106"/>
                              </a:cubicBezTo>
                              <a:lnTo>
                                <a:pt x="1055931" y="1002259"/>
                              </a:lnTo>
                              <a:lnTo>
                                <a:pt x="1093370" y="1099947"/>
                              </a:lnTo>
                              <a:cubicBezTo>
                                <a:pt x="1093370" y="1099947"/>
                                <a:pt x="1127137" y="1107328"/>
                                <a:pt x="1127137" y="1062317"/>
                              </a:cubicBezTo>
                              <a:cubicBezTo>
                                <a:pt x="1127137" y="1017307"/>
                                <a:pt x="1110999" y="978663"/>
                                <a:pt x="1107423" y="944437"/>
                              </a:cubicBezTo>
                              <a:close/>
                              <a:moveTo>
                                <a:pt x="175128" y="475230"/>
                              </a:moveTo>
                              <a:lnTo>
                                <a:pt x="174574" y="476167"/>
                              </a:lnTo>
                              <a:lnTo>
                                <a:pt x="174574" y="474733"/>
                              </a:lnTo>
                              <a:cubicBezTo>
                                <a:pt x="174784" y="474886"/>
                                <a:pt x="174918" y="475058"/>
                                <a:pt x="175128" y="4752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905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8" name="Freeform: Shape 618">
                        <a:extLst/>
                      </wps:cNvPr>
                      <wps:cNvSpPr/>
                      <wps:spPr>
                        <a:xfrm>
                          <a:off x="76621" y="5684472"/>
                          <a:ext cx="1710899" cy="1910875"/>
                        </a:xfrm>
                        <a:custGeom>
                          <a:avLst/>
                          <a:gdLst>
                            <a:gd name="connsiteX0" fmla="*/ 2267037 w 2321980"/>
                            <a:gd name="connsiteY0" fmla="*/ 1088798 h 2593380"/>
                            <a:gd name="connsiteX1" fmla="*/ 2260222 w 2321980"/>
                            <a:gd name="connsiteY1" fmla="*/ 1083460 h 2593380"/>
                            <a:gd name="connsiteX2" fmla="*/ 2019249 w 2321980"/>
                            <a:gd name="connsiteY2" fmla="*/ 1136926 h 2593380"/>
                            <a:gd name="connsiteX3" fmla="*/ 1880352 w 2321980"/>
                            <a:gd name="connsiteY3" fmla="*/ 1107374 h 2593380"/>
                            <a:gd name="connsiteX4" fmla="*/ 1996059 w 2321980"/>
                            <a:gd name="connsiteY4" fmla="*/ 1004483 h 2593380"/>
                            <a:gd name="connsiteX5" fmla="*/ 1994672 w 2321980"/>
                            <a:gd name="connsiteY5" fmla="*/ 992300 h 2593380"/>
                            <a:gd name="connsiteX6" fmla="*/ 1894073 w 2321980"/>
                            <a:gd name="connsiteY6" fmla="*/ 1033251 h 2593380"/>
                            <a:gd name="connsiteX7" fmla="*/ 2117315 w 2321980"/>
                            <a:gd name="connsiteY7" fmla="*/ 681908 h 2593380"/>
                            <a:gd name="connsiteX8" fmla="*/ 2105373 w 2321980"/>
                            <a:gd name="connsiteY8" fmla="*/ 672108 h 2593380"/>
                            <a:gd name="connsiteX9" fmla="*/ 1849834 w 2321980"/>
                            <a:gd name="connsiteY9" fmla="*/ 1040549 h 2593380"/>
                            <a:gd name="connsiteX10" fmla="*/ 1778094 w 2321980"/>
                            <a:gd name="connsiteY10" fmla="*/ 1116752 h 2593380"/>
                            <a:gd name="connsiteX11" fmla="*/ 1735092 w 2321980"/>
                            <a:gd name="connsiteY11" fmla="*/ 1123748 h 2593380"/>
                            <a:gd name="connsiteX12" fmla="*/ 1388967 w 2321980"/>
                            <a:gd name="connsiteY12" fmla="*/ 1326002 h 2593380"/>
                            <a:gd name="connsiteX13" fmla="*/ 1480549 w 2321980"/>
                            <a:gd name="connsiteY13" fmla="*/ 964677 h 2593380"/>
                            <a:gd name="connsiteX14" fmla="*/ 1533563 w 2321980"/>
                            <a:gd name="connsiteY14" fmla="*/ 894656 h 2593380"/>
                            <a:gd name="connsiteX15" fmla="*/ 1631568 w 2321980"/>
                            <a:gd name="connsiteY15" fmla="*/ 820624 h 2593380"/>
                            <a:gd name="connsiteX16" fmla="*/ 1745044 w 2321980"/>
                            <a:gd name="connsiteY16" fmla="*/ 754855 h 2593380"/>
                            <a:gd name="connsiteX17" fmla="*/ 1884001 w 2321980"/>
                            <a:gd name="connsiteY17" fmla="*/ 779070 h 2593380"/>
                            <a:gd name="connsiteX18" fmla="*/ 1883910 w 2321980"/>
                            <a:gd name="connsiteY18" fmla="*/ 770023 h 2593380"/>
                            <a:gd name="connsiteX19" fmla="*/ 1758765 w 2321980"/>
                            <a:gd name="connsiteY19" fmla="*/ 736249 h 2593380"/>
                            <a:gd name="connsiteX20" fmla="*/ 1786628 w 2321980"/>
                            <a:gd name="connsiteY20" fmla="*/ 681697 h 2593380"/>
                            <a:gd name="connsiteX21" fmla="*/ 1988640 w 2321980"/>
                            <a:gd name="connsiteY21" fmla="*/ 677958 h 2593380"/>
                            <a:gd name="connsiteX22" fmla="*/ 1987857 w 2321980"/>
                            <a:gd name="connsiteY22" fmla="*/ 668157 h 2593380"/>
                            <a:gd name="connsiteX23" fmla="*/ 1786960 w 2321980"/>
                            <a:gd name="connsiteY23" fmla="*/ 668640 h 2593380"/>
                            <a:gd name="connsiteX24" fmla="*/ 1841059 w 2321980"/>
                            <a:gd name="connsiteY24" fmla="*/ 630885 h 2593380"/>
                            <a:gd name="connsiteX25" fmla="*/ 1838345 w 2321980"/>
                            <a:gd name="connsiteY25" fmla="*/ 616622 h 2593380"/>
                            <a:gd name="connsiteX26" fmla="*/ 1775983 w 2321980"/>
                            <a:gd name="connsiteY26" fmla="*/ 643882 h 2593380"/>
                            <a:gd name="connsiteX27" fmla="*/ 1732258 w 2321980"/>
                            <a:gd name="connsiteY27" fmla="*/ 724609 h 2593380"/>
                            <a:gd name="connsiteX28" fmla="*/ 1650868 w 2321980"/>
                            <a:gd name="connsiteY28" fmla="*/ 781000 h 2593380"/>
                            <a:gd name="connsiteX29" fmla="*/ 1627618 w 2321980"/>
                            <a:gd name="connsiteY29" fmla="*/ 784890 h 2593380"/>
                            <a:gd name="connsiteX30" fmla="*/ 1555908 w 2321980"/>
                            <a:gd name="connsiteY30" fmla="*/ 840165 h 2593380"/>
                            <a:gd name="connsiteX31" fmla="*/ 1597734 w 2321980"/>
                            <a:gd name="connsiteY31" fmla="*/ 645933 h 2593380"/>
                            <a:gd name="connsiteX32" fmla="*/ 1914639 w 2321980"/>
                            <a:gd name="connsiteY32" fmla="*/ 464185 h 2593380"/>
                            <a:gd name="connsiteX33" fmla="*/ 1899440 w 2321980"/>
                            <a:gd name="connsiteY33" fmla="*/ 446363 h 2593380"/>
                            <a:gd name="connsiteX34" fmla="*/ 1594236 w 2321980"/>
                            <a:gd name="connsiteY34" fmla="*/ 586195 h 2593380"/>
                            <a:gd name="connsiteX35" fmla="*/ 1559436 w 2321980"/>
                            <a:gd name="connsiteY35" fmla="*/ 431436 h 2593380"/>
                            <a:gd name="connsiteX36" fmla="*/ 1955620 w 2321980"/>
                            <a:gd name="connsiteY36" fmla="*/ 89713 h 2593380"/>
                            <a:gd name="connsiteX37" fmla="*/ 1937889 w 2321980"/>
                            <a:gd name="connsiteY37" fmla="*/ 71469 h 2593380"/>
                            <a:gd name="connsiteX38" fmla="*/ 1538508 w 2321980"/>
                            <a:gd name="connsiteY38" fmla="*/ 404809 h 2593380"/>
                            <a:gd name="connsiteX39" fmla="*/ 1583772 w 2321980"/>
                            <a:gd name="connsiteY39" fmla="*/ 240099 h 2593380"/>
                            <a:gd name="connsiteX40" fmla="*/ 1554702 w 2321980"/>
                            <a:gd name="connsiteY40" fmla="*/ 216216 h 2593380"/>
                            <a:gd name="connsiteX41" fmla="*/ 1475664 w 2321980"/>
                            <a:gd name="connsiteY41" fmla="*/ 373658 h 2593380"/>
                            <a:gd name="connsiteX42" fmla="*/ 1522134 w 2321980"/>
                            <a:gd name="connsiteY42" fmla="*/ 606881 h 2593380"/>
                            <a:gd name="connsiteX43" fmla="*/ 1453349 w 2321980"/>
                            <a:gd name="connsiteY43" fmla="*/ 853916 h 2593380"/>
                            <a:gd name="connsiteX44" fmla="*/ 1413604 w 2321980"/>
                            <a:gd name="connsiteY44" fmla="*/ 900054 h 2593380"/>
                            <a:gd name="connsiteX45" fmla="*/ 1241053 w 2321980"/>
                            <a:gd name="connsiteY45" fmla="*/ 1415081 h 2593380"/>
                            <a:gd name="connsiteX46" fmla="*/ 1218437 w 2321980"/>
                            <a:gd name="connsiteY46" fmla="*/ 1415081 h 2593380"/>
                            <a:gd name="connsiteX47" fmla="*/ 1215723 w 2321980"/>
                            <a:gd name="connsiteY47" fmla="*/ 1415081 h 2593380"/>
                            <a:gd name="connsiteX48" fmla="*/ 1045072 w 2321980"/>
                            <a:gd name="connsiteY48" fmla="*/ 1064462 h 2593380"/>
                            <a:gd name="connsiteX49" fmla="*/ 1100649 w 2321980"/>
                            <a:gd name="connsiteY49" fmla="*/ 756242 h 2593380"/>
                            <a:gd name="connsiteX50" fmla="*/ 1198896 w 2321980"/>
                            <a:gd name="connsiteY50" fmla="*/ 636343 h 2593380"/>
                            <a:gd name="connsiteX51" fmla="*/ 1333149 w 2321980"/>
                            <a:gd name="connsiteY51" fmla="*/ 547716 h 2593380"/>
                            <a:gd name="connsiteX52" fmla="*/ 1327871 w 2321980"/>
                            <a:gd name="connsiteY52" fmla="*/ 545092 h 2593380"/>
                            <a:gd name="connsiteX53" fmla="*/ 1219914 w 2321980"/>
                            <a:gd name="connsiteY53" fmla="*/ 600850 h 2593380"/>
                            <a:gd name="connsiteX54" fmla="*/ 1285292 w 2321980"/>
                            <a:gd name="connsiteY54" fmla="*/ 443740 h 2593380"/>
                            <a:gd name="connsiteX55" fmla="*/ 1279170 w 2321980"/>
                            <a:gd name="connsiteY55" fmla="*/ 445036 h 2593380"/>
                            <a:gd name="connsiteX56" fmla="*/ 1198413 w 2321980"/>
                            <a:gd name="connsiteY56" fmla="*/ 604348 h 2593380"/>
                            <a:gd name="connsiteX57" fmla="*/ 1118139 w 2321980"/>
                            <a:gd name="connsiteY57" fmla="*/ 668429 h 2593380"/>
                            <a:gd name="connsiteX58" fmla="*/ 1113736 w 2321980"/>
                            <a:gd name="connsiteY58" fmla="*/ 556521 h 2593380"/>
                            <a:gd name="connsiteX59" fmla="*/ 1106288 w 2321980"/>
                            <a:gd name="connsiteY59" fmla="*/ 551697 h 2593380"/>
                            <a:gd name="connsiteX60" fmla="*/ 1083068 w 2321980"/>
                            <a:gd name="connsiteY60" fmla="*/ 626724 h 2593380"/>
                            <a:gd name="connsiteX61" fmla="*/ 989073 w 2321980"/>
                            <a:gd name="connsiteY61" fmla="*/ 340668 h 2593380"/>
                            <a:gd name="connsiteX62" fmla="*/ 978127 w 2321980"/>
                            <a:gd name="connsiteY62" fmla="*/ 342839 h 2593380"/>
                            <a:gd name="connsiteX63" fmla="*/ 1066814 w 2321980"/>
                            <a:gd name="connsiteY63" fmla="*/ 654768 h 2593380"/>
                            <a:gd name="connsiteX64" fmla="*/ 1076464 w 2321980"/>
                            <a:gd name="connsiteY64" fmla="*/ 729826 h 2593380"/>
                            <a:gd name="connsiteX65" fmla="*/ 1060693 w 2321980"/>
                            <a:gd name="connsiteY65" fmla="*/ 757116 h 2593380"/>
                            <a:gd name="connsiteX66" fmla="*/ 1019983 w 2321980"/>
                            <a:gd name="connsiteY66" fmla="*/ 1032166 h 2593380"/>
                            <a:gd name="connsiteX67" fmla="*/ 861937 w 2321980"/>
                            <a:gd name="connsiteY67" fmla="*/ 881508 h 2593380"/>
                            <a:gd name="connsiteX68" fmla="*/ 833923 w 2321980"/>
                            <a:gd name="connsiteY68" fmla="*/ 581520 h 2593380"/>
                            <a:gd name="connsiteX69" fmla="*/ 898335 w 2321980"/>
                            <a:gd name="connsiteY69" fmla="*/ 275532 h 2593380"/>
                            <a:gd name="connsiteX70" fmla="*/ 887509 w 2321980"/>
                            <a:gd name="connsiteY70" fmla="*/ 279090 h 2593380"/>
                            <a:gd name="connsiteX71" fmla="*/ 814472 w 2321980"/>
                            <a:gd name="connsiteY71" fmla="*/ 503659 h 2593380"/>
                            <a:gd name="connsiteX72" fmla="*/ 690141 w 2321980"/>
                            <a:gd name="connsiteY72" fmla="*/ 197157 h 2593380"/>
                            <a:gd name="connsiteX73" fmla="*/ 683446 w 2321980"/>
                            <a:gd name="connsiteY73" fmla="*/ 207380 h 2593380"/>
                            <a:gd name="connsiteX74" fmla="*/ 789564 w 2321980"/>
                            <a:gd name="connsiteY74" fmla="*/ 537885 h 2593380"/>
                            <a:gd name="connsiteX75" fmla="*/ 766133 w 2321980"/>
                            <a:gd name="connsiteY75" fmla="*/ 736188 h 2593380"/>
                            <a:gd name="connsiteX76" fmla="*/ 607183 w 2321980"/>
                            <a:gd name="connsiteY76" fmla="*/ 587552 h 2593380"/>
                            <a:gd name="connsiteX77" fmla="*/ 590235 w 2321980"/>
                            <a:gd name="connsiteY77" fmla="*/ 591080 h 2593380"/>
                            <a:gd name="connsiteX78" fmla="*/ 660619 w 2321980"/>
                            <a:gd name="connsiteY78" fmla="*/ 726599 h 2593380"/>
                            <a:gd name="connsiteX79" fmla="*/ 139801 w 2321980"/>
                            <a:gd name="connsiteY79" fmla="*/ 459481 h 2593380"/>
                            <a:gd name="connsiteX80" fmla="*/ 127649 w 2321980"/>
                            <a:gd name="connsiteY80" fmla="*/ 477514 h 2593380"/>
                            <a:gd name="connsiteX81" fmla="*/ 676541 w 2321980"/>
                            <a:gd name="connsiteY81" fmla="*/ 787604 h 2593380"/>
                            <a:gd name="connsiteX82" fmla="*/ 792489 w 2321980"/>
                            <a:gd name="connsiteY82" fmla="*/ 878191 h 2593380"/>
                            <a:gd name="connsiteX83" fmla="*/ 807929 w 2321980"/>
                            <a:gd name="connsiteY83" fmla="*/ 937447 h 2593380"/>
                            <a:gd name="connsiteX84" fmla="*/ 1040790 w 2321980"/>
                            <a:gd name="connsiteY84" fmla="*/ 1194493 h 2593380"/>
                            <a:gd name="connsiteX85" fmla="*/ 609083 w 2321980"/>
                            <a:gd name="connsiteY85" fmla="*/ 1172630 h 2593380"/>
                            <a:gd name="connsiteX86" fmla="*/ 567377 w 2321980"/>
                            <a:gd name="connsiteY86" fmla="*/ 1185175 h 2593380"/>
                            <a:gd name="connsiteX87" fmla="*/ 469432 w 2321980"/>
                            <a:gd name="connsiteY87" fmla="*/ 1148355 h 2593380"/>
                            <a:gd name="connsiteX88" fmla="*/ 77952 w 2321980"/>
                            <a:gd name="connsiteY88" fmla="*/ 929757 h 2593380"/>
                            <a:gd name="connsiteX89" fmla="*/ 71469 w 2321980"/>
                            <a:gd name="connsiteY89" fmla="*/ 943840 h 2593380"/>
                            <a:gd name="connsiteX90" fmla="*/ 426521 w 2321980"/>
                            <a:gd name="connsiteY90" fmla="*/ 1161201 h 2593380"/>
                            <a:gd name="connsiteX91" fmla="*/ 318142 w 2321980"/>
                            <a:gd name="connsiteY91" fmla="*/ 1168650 h 2593380"/>
                            <a:gd name="connsiteX92" fmla="*/ 322243 w 2321980"/>
                            <a:gd name="connsiteY92" fmla="*/ 1180169 h 2593380"/>
                            <a:gd name="connsiteX93" fmla="*/ 471392 w 2321980"/>
                            <a:gd name="connsiteY93" fmla="*/ 1221693 h 2593380"/>
                            <a:gd name="connsiteX94" fmla="*/ 359666 w 2321980"/>
                            <a:gd name="connsiteY94" fmla="*/ 1309356 h 2593380"/>
                            <a:gd name="connsiteX95" fmla="*/ 119688 w 2321980"/>
                            <a:gd name="connsiteY95" fmla="*/ 1367315 h 2593380"/>
                            <a:gd name="connsiteX96" fmla="*/ 115948 w 2321980"/>
                            <a:gd name="connsiteY96" fmla="*/ 1375155 h 2593380"/>
                            <a:gd name="connsiteX97" fmla="*/ 348086 w 2321980"/>
                            <a:gd name="connsiteY97" fmla="*/ 1337159 h 2593380"/>
                            <a:gd name="connsiteX98" fmla="*/ 238742 w 2321980"/>
                            <a:gd name="connsiteY98" fmla="*/ 1464627 h 2593380"/>
                            <a:gd name="connsiteX99" fmla="*/ 240642 w 2321980"/>
                            <a:gd name="connsiteY99" fmla="*/ 1472588 h 2593380"/>
                            <a:gd name="connsiteX100" fmla="*/ 402607 w 2321980"/>
                            <a:gd name="connsiteY100" fmla="*/ 1320151 h 2593380"/>
                            <a:gd name="connsiteX101" fmla="*/ 595181 w 2321980"/>
                            <a:gd name="connsiteY101" fmla="*/ 1226126 h 2593380"/>
                            <a:gd name="connsiteX102" fmla="*/ 1066875 w 2321980"/>
                            <a:gd name="connsiteY102" fmla="*/ 1238400 h 2593380"/>
                            <a:gd name="connsiteX103" fmla="*/ 1161654 w 2321980"/>
                            <a:gd name="connsiteY103" fmla="*/ 1471804 h 2593380"/>
                            <a:gd name="connsiteX104" fmla="*/ 1100287 w 2321980"/>
                            <a:gd name="connsiteY104" fmla="*/ 2170630 h 2593380"/>
                            <a:gd name="connsiteX105" fmla="*/ 978187 w 2321980"/>
                            <a:gd name="connsiteY105" fmla="*/ 2536869 h 2593380"/>
                            <a:gd name="connsiteX106" fmla="*/ 1218497 w 2321980"/>
                            <a:gd name="connsiteY106" fmla="*/ 2536869 h 2593380"/>
                            <a:gd name="connsiteX107" fmla="*/ 1271269 w 2321980"/>
                            <a:gd name="connsiteY107" fmla="*/ 2536869 h 2593380"/>
                            <a:gd name="connsiteX108" fmla="*/ 1506935 w 2321980"/>
                            <a:gd name="connsiteY108" fmla="*/ 2536869 h 2593380"/>
                            <a:gd name="connsiteX109" fmla="*/ 1384805 w 2321980"/>
                            <a:gd name="connsiteY109" fmla="*/ 2170630 h 2593380"/>
                            <a:gd name="connsiteX110" fmla="*/ 1337340 w 2321980"/>
                            <a:gd name="connsiteY110" fmla="*/ 1424761 h 2593380"/>
                            <a:gd name="connsiteX111" fmla="*/ 1385891 w 2321980"/>
                            <a:gd name="connsiteY111" fmla="*/ 1402838 h 2593380"/>
                            <a:gd name="connsiteX112" fmla="*/ 1407723 w 2321980"/>
                            <a:gd name="connsiteY112" fmla="*/ 1373376 h 2593380"/>
                            <a:gd name="connsiteX113" fmla="*/ 1771219 w 2321980"/>
                            <a:gd name="connsiteY113" fmla="*/ 1165755 h 2593380"/>
                            <a:gd name="connsiteX114" fmla="*/ 1985504 w 2321980"/>
                            <a:gd name="connsiteY114" fmla="*/ 1165484 h 2593380"/>
                            <a:gd name="connsiteX115" fmla="*/ 2198011 w 2321980"/>
                            <a:gd name="connsiteY115" fmla="*/ 1231162 h 2593380"/>
                            <a:gd name="connsiteX116" fmla="*/ 2196202 w 2321980"/>
                            <a:gd name="connsiteY116" fmla="*/ 1223231 h 2593380"/>
                            <a:gd name="connsiteX117" fmla="*/ 2041926 w 2321980"/>
                            <a:gd name="connsiteY117" fmla="*/ 1156799 h 2593380"/>
                            <a:gd name="connsiteX118" fmla="*/ 2267037 w 2321980"/>
                            <a:gd name="connsiteY118" fmla="*/ 1088798 h 25933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</a:cxnLst>
                          <a:rect l="l" t="t" r="r" b="b"/>
                          <a:pathLst>
                            <a:path w="2321980" h="2593380">
                              <a:moveTo>
                                <a:pt x="2267037" y="1088798"/>
                              </a:moveTo>
                              <a:lnTo>
                                <a:pt x="2260222" y="1083460"/>
                              </a:lnTo>
                              <a:cubicBezTo>
                                <a:pt x="2260222" y="1083460"/>
                                <a:pt x="2055315" y="1142595"/>
                                <a:pt x="2019249" y="1136926"/>
                              </a:cubicBezTo>
                              <a:cubicBezTo>
                                <a:pt x="2019249" y="1136926"/>
                                <a:pt x="1922208" y="1102006"/>
                                <a:pt x="1880352" y="1107374"/>
                              </a:cubicBezTo>
                              <a:cubicBezTo>
                                <a:pt x="1880352" y="1107374"/>
                                <a:pt x="1840305" y="1072001"/>
                                <a:pt x="1996059" y="1004483"/>
                              </a:cubicBezTo>
                              <a:lnTo>
                                <a:pt x="1994672" y="992300"/>
                              </a:lnTo>
                              <a:cubicBezTo>
                                <a:pt x="1994672" y="992300"/>
                                <a:pt x="1919886" y="1012142"/>
                                <a:pt x="1894073" y="1033251"/>
                              </a:cubicBezTo>
                              <a:cubicBezTo>
                                <a:pt x="1894073" y="1033251"/>
                                <a:pt x="1935748" y="898576"/>
                                <a:pt x="2117315" y="681908"/>
                              </a:cubicBezTo>
                              <a:lnTo>
                                <a:pt x="2105373" y="672108"/>
                              </a:lnTo>
                              <a:cubicBezTo>
                                <a:pt x="2105373" y="672108"/>
                                <a:pt x="1895912" y="931295"/>
                                <a:pt x="1849834" y="1040549"/>
                              </a:cubicBezTo>
                              <a:cubicBezTo>
                                <a:pt x="1849834" y="1040549"/>
                                <a:pt x="1821579" y="1094286"/>
                                <a:pt x="1778094" y="1116752"/>
                              </a:cubicBezTo>
                              <a:cubicBezTo>
                                <a:pt x="1778094" y="1116752"/>
                                <a:pt x="1759760" y="1103544"/>
                                <a:pt x="1735092" y="1123748"/>
                              </a:cubicBezTo>
                              <a:cubicBezTo>
                                <a:pt x="1735092" y="1123748"/>
                                <a:pt x="1613203" y="1269520"/>
                                <a:pt x="1388967" y="1326002"/>
                              </a:cubicBezTo>
                              <a:cubicBezTo>
                                <a:pt x="1424430" y="1252000"/>
                                <a:pt x="1480549" y="964677"/>
                                <a:pt x="1480549" y="964677"/>
                              </a:cubicBezTo>
                              <a:cubicBezTo>
                                <a:pt x="1501537" y="949177"/>
                                <a:pt x="1519058" y="924088"/>
                                <a:pt x="1533563" y="894656"/>
                              </a:cubicBezTo>
                              <a:cubicBezTo>
                                <a:pt x="1570473" y="870501"/>
                                <a:pt x="1631568" y="820624"/>
                                <a:pt x="1631568" y="820624"/>
                              </a:cubicBezTo>
                              <a:cubicBezTo>
                                <a:pt x="1675565" y="823127"/>
                                <a:pt x="1745044" y="754855"/>
                                <a:pt x="1745044" y="754855"/>
                              </a:cubicBezTo>
                              <a:cubicBezTo>
                                <a:pt x="1770344" y="769963"/>
                                <a:pt x="1884001" y="779070"/>
                                <a:pt x="1884001" y="779070"/>
                              </a:cubicBezTo>
                              <a:lnTo>
                                <a:pt x="1883910" y="770023"/>
                              </a:lnTo>
                              <a:cubicBezTo>
                                <a:pt x="1841602" y="768003"/>
                                <a:pt x="1758765" y="736249"/>
                                <a:pt x="1758765" y="736249"/>
                              </a:cubicBezTo>
                              <a:cubicBezTo>
                                <a:pt x="1772123" y="723191"/>
                                <a:pt x="1786628" y="681697"/>
                                <a:pt x="1786628" y="681697"/>
                              </a:cubicBezTo>
                              <a:cubicBezTo>
                                <a:pt x="1822845" y="691679"/>
                                <a:pt x="1988640" y="677958"/>
                                <a:pt x="1988640" y="677958"/>
                              </a:cubicBezTo>
                              <a:lnTo>
                                <a:pt x="1987857" y="668157"/>
                              </a:lnTo>
                              <a:cubicBezTo>
                                <a:pt x="1953389" y="673616"/>
                                <a:pt x="1786960" y="668640"/>
                                <a:pt x="1786960" y="668640"/>
                              </a:cubicBezTo>
                              <a:cubicBezTo>
                                <a:pt x="1794981" y="640987"/>
                                <a:pt x="1841059" y="630885"/>
                                <a:pt x="1841059" y="630885"/>
                              </a:cubicBezTo>
                              <a:lnTo>
                                <a:pt x="1838345" y="616622"/>
                              </a:lnTo>
                              <a:cubicBezTo>
                                <a:pt x="1780959" y="616079"/>
                                <a:pt x="1775983" y="643882"/>
                                <a:pt x="1775983" y="643882"/>
                              </a:cubicBezTo>
                              <a:cubicBezTo>
                                <a:pt x="1775290" y="662036"/>
                                <a:pt x="1732258" y="724609"/>
                                <a:pt x="1732258" y="724609"/>
                              </a:cubicBezTo>
                              <a:cubicBezTo>
                                <a:pt x="1687236" y="783804"/>
                                <a:pt x="1650868" y="781000"/>
                                <a:pt x="1650868" y="781000"/>
                              </a:cubicBezTo>
                              <a:cubicBezTo>
                                <a:pt x="1635308" y="775059"/>
                                <a:pt x="1627618" y="784890"/>
                                <a:pt x="1627618" y="784890"/>
                              </a:cubicBezTo>
                              <a:cubicBezTo>
                                <a:pt x="1604187" y="806511"/>
                                <a:pt x="1579520" y="824876"/>
                                <a:pt x="1555908" y="840165"/>
                              </a:cubicBezTo>
                              <a:cubicBezTo>
                                <a:pt x="1587390" y="748432"/>
                                <a:pt x="1597734" y="645933"/>
                                <a:pt x="1597734" y="645933"/>
                              </a:cubicBezTo>
                              <a:cubicBezTo>
                                <a:pt x="1673092" y="634172"/>
                                <a:pt x="1914639" y="464185"/>
                                <a:pt x="1914639" y="464185"/>
                              </a:cubicBezTo>
                              <a:lnTo>
                                <a:pt x="1899440" y="446363"/>
                              </a:lnTo>
                              <a:cubicBezTo>
                                <a:pt x="1811808" y="512344"/>
                                <a:pt x="1594236" y="586195"/>
                                <a:pt x="1594236" y="586195"/>
                              </a:cubicBezTo>
                              <a:cubicBezTo>
                                <a:pt x="1599242" y="538066"/>
                                <a:pt x="1559436" y="431436"/>
                                <a:pt x="1559436" y="431436"/>
                              </a:cubicBezTo>
                              <a:cubicBezTo>
                                <a:pt x="1648093" y="391329"/>
                                <a:pt x="1955620" y="89713"/>
                                <a:pt x="1955620" y="89713"/>
                              </a:cubicBezTo>
                              <a:lnTo>
                                <a:pt x="1937889" y="71469"/>
                              </a:lnTo>
                              <a:cubicBezTo>
                                <a:pt x="1878331" y="139319"/>
                                <a:pt x="1538508" y="404809"/>
                                <a:pt x="1538508" y="404809"/>
                              </a:cubicBezTo>
                              <a:cubicBezTo>
                                <a:pt x="1508775" y="336416"/>
                                <a:pt x="1583772" y="240099"/>
                                <a:pt x="1583772" y="240099"/>
                              </a:cubicBezTo>
                              <a:lnTo>
                                <a:pt x="1554702" y="216216"/>
                              </a:lnTo>
                              <a:cubicBezTo>
                                <a:pt x="1439507" y="310060"/>
                                <a:pt x="1475664" y="373658"/>
                                <a:pt x="1475664" y="373658"/>
                              </a:cubicBezTo>
                              <a:cubicBezTo>
                                <a:pt x="1504312" y="410991"/>
                                <a:pt x="1522134" y="606881"/>
                                <a:pt x="1522134" y="606881"/>
                              </a:cubicBezTo>
                              <a:cubicBezTo>
                                <a:pt x="1530426" y="799334"/>
                                <a:pt x="1453349" y="853916"/>
                                <a:pt x="1453349" y="853916"/>
                              </a:cubicBezTo>
                              <a:cubicBezTo>
                                <a:pt x="1412548" y="867757"/>
                                <a:pt x="1413604" y="900054"/>
                                <a:pt x="1413604" y="900054"/>
                              </a:cubicBezTo>
                              <a:cubicBezTo>
                                <a:pt x="1382815" y="1130232"/>
                                <a:pt x="1291142" y="1323318"/>
                                <a:pt x="1241053" y="1415081"/>
                              </a:cubicBezTo>
                              <a:lnTo>
                                <a:pt x="1218437" y="1415081"/>
                              </a:lnTo>
                              <a:lnTo>
                                <a:pt x="1215723" y="1415081"/>
                              </a:lnTo>
                              <a:cubicBezTo>
                                <a:pt x="1197267" y="1349342"/>
                                <a:pt x="1148234" y="1203811"/>
                                <a:pt x="1045072" y="1064462"/>
                              </a:cubicBezTo>
                              <a:cubicBezTo>
                                <a:pt x="1073207" y="1009428"/>
                                <a:pt x="1122934" y="888625"/>
                                <a:pt x="1100649" y="756242"/>
                              </a:cubicBezTo>
                              <a:cubicBezTo>
                                <a:pt x="1100649" y="756242"/>
                                <a:pt x="1116843" y="699549"/>
                                <a:pt x="1198896" y="636343"/>
                              </a:cubicBezTo>
                              <a:lnTo>
                                <a:pt x="1333149" y="547716"/>
                              </a:lnTo>
                              <a:lnTo>
                                <a:pt x="1327871" y="545092"/>
                              </a:lnTo>
                              <a:cubicBezTo>
                                <a:pt x="1327871" y="545092"/>
                                <a:pt x="1232248" y="589421"/>
                                <a:pt x="1219914" y="600850"/>
                              </a:cubicBezTo>
                              <a:cubicBezTo>
                                <a:pt x="1219914" y="600850"/>
                                <a:pt x="1294519" y="473594"/>
                                <a:pt x="1285292" y="443740"/>
                              </a:cubicBezTo>
                              <a:lnTo>
                                <a:pt x="1279170" y="445036"/>
                              </a:lnTo>
                              <a:cubicBezTo>
                                <a:pt x="1279170" y="445036"/>
                                <a:pt x="1218195" y="586798"/>
                                <a:pt x="1198413" y="604348"/>
                              </a:cubicBezTo>
                              <a:cubicBezTo>
                                <a:pt x="1198413" y="604348"/>
                                <a:pt x="1134393" y="642525"/>
                                <a:pt x="1118139" y="668429"/>
                              </a:cubicBezTo>
                              <a:cubicBezTo>
                                <a:pt x="1118139" y="668429"/>
                                <a:pt x="1079992" y="674550"/>
                                <a:pt x="1113736" y="556521"/>
                              </a:cubicBezTo>
                              <a:lnTo>
                                <a:pt x="1106288" y="551697"/>
                              </a:lnTo>
                              <a:cubicBezTo>
                                <a:pt x="1106288" y="551697"/>
                                <a:pt x="1083038" y="602599"/>
                                <a:pt x="1083068" y="626724"/>
                              </a:cubicBezTo>
                              <a:cubicBezTo>
                                <a:pt x="1083068" y="626724"/>
                                <a:pt x="1026858" y="541594"/>
                                <a:pt x="989073" y="340668"/>
                              </a:cubicBezTo>
                              <a:lnTo>
                                <a:pt x="978127" y="342839"/>
                              </a:lnTo>
                              <a:cubicBezTo>
                                <a:pt x="978127" y="342839"/>
                                <a:pt x="1026858" y="578897"/>
                                <a:pt x="1066814" y="654768"/>
                              </a:cubicBezTo>
                              <a:cubicBezTo>
                                <a:pt x="1066814" y="654768"/>
                                <a:pt x="1083882" y="695207"/>
                                <a:pt x="1076464" y="729826"/>
                              </a:cubicBezTo>
                              <a:cubicBezTo>
                                <a:pt x="1076464" y="729826"/>
                                <a:pt x="1060693" y="734078"/>
                                <a:pt x="1060693" y="757116"/>
                              </a:cubicBezTo>
                              <a:cubicBezTo>
                                <a:pt x="1060693" y="757116"/>
                                <a:pt x="1084968" y="885519"/>
                                <a:pt x="1019983" y="1032166"/>
                              </a:cubicBezTo>
                              <a:cubicBezTo>
                                <a:pt x="976317" y="978217"/>
                                <a:pt x="924118" y="926319"/>
                                <a:pt x="861937" y="881508"/>
                              </a:cubicBezTo>
                              <a:cubicBezTo>
                                <a:pt x="861937" y="881508"/>
                                <a:pt x="806843" y="781000"/>
                                <a:pt x="833923" y="581520"/>
                              </a:cubicBezTo>
                              <a:lnTo>
                                <a:pt x="898335" y="275532"/>
                              </a:lnTo>
                              <a:lnTo>
                                <a:pt x="887509" y="279090"/>
                              </a:lnTo>
                              <a:cubicBezTo>
                                <a:pt x="887509" y="279090"/>
                                <a:pt x="815860" y="471091"/>
                                <a:pt x="814472" y="503659"/>
                              </a:cubicBezTo>
                              <a:cubicBezTo>
                                <a:pt x="814472" y="503659"/>
                                <a:pt x="743637" y="225805"/>
                                <a:pt x="690141" y="197157"/>
                              </a:cubicBezTo>
                              <a:lnTo>
                                <a:pt x="683446" y="207380"/>
                              </a:lnTo>
                              <a:cubicBezTo>
                                <a:pt x="683446" y="207380"/>
                                <a:pt x="792821" y="486621"/>
                                <a:pt x="789564" y="537885"/>
                              </a:cubicBezTo>
                              <a:cubicBezTo>
                                <a:pt x="789564" y="537885"/>
                                <a:pt x="753166" y="678199"/>
                                <a:pt x="766133" y="736188"/>
                              </a:cubicBezTo>
                              <a:cubicBezTo>
                                <a:pt x="766133" y="736188"/>
                                <a:pt x="721744" y="796861"/>
                                <a:pt x="607183" y="587552"/>
                              </a:cubicBezTo>
                              <a:lnTo>
                                <a:pt x="590235" y="591080"/>
                              </a:lnTo>
                              <a:cubicBezTo>
                                <a:pt x="590235" y="591080"/>
                                <a:pt x="627628" y="693217"/>
                                <a:pt x="660619" y="726599"/>
                              </a:cubicBezTo>
                              <a:cubicBezTo>
                                <a:pt x="660619" y="726599"/>
                                <a:pt x="466628" y="685678"/>
                                <a:pt x="139801" y="459481"/>
                              </a:cubicBezTo>
                              <a:lnTo>
                                <a:pt x="127649" y="477514"/>
                              </a:lnTo>
                              <a:cubicBezTo>
                                <a:pt x="127649" y="477514"/>
                                <a:pt x="517651" y="737244"/>
                                <a:pt x="676541" y="787604"/>
                              </a:cubicBezTo>
                              <a:cubicBezTo>
                                <a:pt x="676541" y="787604"/>
                                <a:pt x="755428" y="820142"/>
                                <a:pt x="792489" y="878191"/>
                              </a:cubicBezTo>
                              <a:cubicBezTo>
                                <a:pt x="792489" y="878191"/>
                                <a:pt x="776476" y="905603"/>
                                <a:pt x="807929" y="937447"/>
                              </a:cubicBezTo>
                              <a:cubicBezTo>
                                <a:pt x="807929" y="937447"/>
                                <a:pt x="932743" y="1022576"/>
                                <a:pt x="1040790" y="1194493"/>
                              </a:cubicBezTo>
                              <a:cubicBezTo>
                                <a:pt x="799183" y="1257337"/>
                                <a:pt x="609083" y="1172630"/>
                                <a:pt x="609083" y="1172630"/>
                              </a:cubicBezTo>
                              <a:cubicBezTo>
                                <a:pt x="578143" y="1165333"/>
                                <a:pt x="567377" y="1185175"/>
                                <a:pt x="567377" y="1185175"/>
                              </a:cubicBezTo>
                              <a:cubicBezTo>
                                <a:pt x="518435" y="1184150"/>
                                <a:pt x="469432" y="1148355"/>
                                <a:pt x="469432" y="1148355"/>
                              </a:cubicBezTo>
                              <a:cubicBezTo>
                                <a:pt x="380021" y="1070433"/>
                                <a:pt x="77952" y="929757"/>
                                <a:pt x="77952" y="929757"/>
                              </a:cubicBezTo>
                              <a:lnTo>
                                <a:pt x="71469" y="943840"/>
                              </a:lnTo>
                              <a:cubicBezTo>
                                <a:pt x="329872" y="1058582"/>
                                <a:pt x="426521" y="1161201"/>
                                <a:pt x="426521" y="1161201"/>
                              </a:cubicBezTo>
                              <a:cubicBezTo>
                                <a:pt x="394043" y="1153512"/>
                                <a:pt x="318142" y="1168650"/>
                                <a:pt x="318142" y="1168650"/>
                              </a:cubicBezTo>
                              <a:lnTo>
                                <a:pt x="322243" y="1180169"/>
                              </a:lnTo>
                              <a:cubicBezTo>
                                <a:pt x="491838" y="1172329"/>
                                <a:pt x="471392" y="1221693"/>
                                <a:pt x="471392" y="1221693"/>
                              </a:cubicBezTo>
                              <a:cubicBezTo>
                                <a:pt x="431406" y="1235294"/>
                                <a:pt x="359666" y="1309356"/>
                                <a:pt x="359666" y="1309356"/>
                              </a:cubicBezTo>
                              <a:cubicBezTo>
                                <a:pt x="329782" y="1330344"/>
                                <a:pt x="119688" y="1367315"/>
                                <a:pt x="119688" y="1367315"/>
                              </a:cubicBezTo>
                              <a:lnTo>
                                <a:pt x="115948" y="1375155"/>
                              </a:lnTo>
                              <a:cubicBezTo>
                                <a:pt x="153100" y="1397018"/>
                                <a:pt x="348086" y="1337159"/>
                                <a:pt x="348086" y="1337159"/>
                              </a:cubicBezTo>
                              <a:cubicBezTo>
                                <a:pt x="328786" y="1350066"/>
                                <a:pt x="238742" y="1464627"/>
                                <a:pt x="238742" y="1464627"/>
                              </a:cubicBezTo>
                              <a:lnTo>
                                <a:pt x="240642" y="1472588"/>
                              </a:lnTo>
                              <a:lnTo>
                                <a:pt x="402607" y="1320151"/>
                              </a:lnTo>
                              <a:cubicBezTo>
                                <a:pt x="513761" y="1229866"/>
                                <a:pt x="595181" y="1226126"/>
                                <a:pt x="595181" y="1226126"/>
                              </a:cubicBezTo>
                              <a:cubicBezTo>
                                <a:pt x="802983" y="1313638"/>
                                <a:pt x="1021581" y="1252784"/>
                                <a:pt x="1066875" y="1238400"/>
                              </a:cubicBezTo>
                              <a:cubicBezTo>
                                <a:pt x="1104237" y="1305044"/>
                                <a:pt x="1138012" y="1382815"/>
                                <a:pt x="1161654" y="1471804"/>
                              </a:cubicBezTo>
                              <a:cubicBezTo>
                                <a:pt x="1192443" y="1698574"/>
                                <a:pt x="1100287" y="2170630"/>
                                <a:pt x="1100287" y="2170630"/>
                              </a:cubicBezTo>
                              <a:cubicBezTo>
                                <a:pt x="1023993" y="2285070"/>
                                <a:pt x="978187" y="2536869"/>
                                <a:pt x="978187" y="2536869"/>
                              </a:cubicBezTo>
                              <a:lnTo>
                                <a:pt x="1218497" y="2536869"/>
                              </a:lnTo>
                              <a:lnTo>
                                <a:pt x="1271269" y="2536869"/>
                              </a:lnTo>
                              <a:lnTo>
                                <a:pt x="1506935" y="2536869"/>
                              </a:lnTo>
                              <a:cubicBezTo>
                                <a:pt x="1506935" y="2536869"/>
                                <a:pt x="1461099" y="2285070"/>
                                <a:pt x="1384805" y="2170630"/>
                              </a:cubicBezTo>
                              <a:cubicBezTo>
                                <a:pt x="1384805" y="2170630"/>
                                <a:pt x="1282517" y="1624180"/>
                                <a:pt x="1337340" y="1424761"/>
                              </a:cubicBezTo>
                              <a:lnTo>
                                <a:pt x="1385891" y="1402838"/>
                              </a:lnTo>
                              <a:cubicBezTo>
                                <a:pt x="1395812" y="1393249"/>
                                <a:pt x="1402838" y="1382815"/>
                                <a:pt x="1407723" y="1373376"/>
                              </a:cubicBezTo>
                              <a:cubicBezTo>
                                <a:pt x="1495536" y="1352358"/>
                                <a:pt x="1656024" y="1297897"/>
                                <a:pt x="1771219" y="1165755"/>
                              </a:cubicBezTo>
                              <a:cubicBezTo>
                                <a:pt x="1771219" y="1165755"/>
                                <a:pt x="1846005" y="1133277"/>
                                <a:pt x="1985504" y="1165484"/>
                              </a:cubicBezTo>
                              <a:lnTo>
                                <a:pt x="2198011" y="1231162"/>
                              </a:lnTo>
                              <a:lnTo>
                                <a:pt x="2196202" y="1223231"/>
                              </a:lnTo>
                              <a:cubicBezTo>
                                <a:pt x="2196202" y="1223231"/>
                                <a:pt x="2064904" y="1159935"/>
                                <a:pt x="2041926" y="1156799"/>
                              </a:cubicBezTo>
                              <a:cubicBezTo>
                                <a:pt x="2041865" y="1156799"/>
                                <a:pt x="2243274" y="1124894"/>
                                <a:pt x="2267037" y="10887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30099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9" name="Freeform: Shape 619">
                        <a:extLst/>
                      </wps:cNvPr>
                      <wps:cNvSpPr/>
                      <wps:spPr>
                        <a:xfrm>
                          <a:off x="3925191" y="4391703"/>
                          <a:ext cx="1596414" cy="3128092"/>
                        </a:xfrm>
                        <a:custGeom>
                          <a:avLst/>
                          <a:gdLst>
                            <a:gd name="connsiteX0" fmla="*/ 827137 w 1596414"/>
                            <a:gd name="connsiteY0" fmla="*/ 0 h 3128092"/>
                            <a:gd name="connsiteX1" fmla="*/ 993362 w 1596414"/>
                            <a:gd name="connsiteY1" fmla="*/ 409779 h 3128092"/>
                            <a:gd name="connsiteX2" fmla="*/ 1091010 w 1596414"/>
                            <a:gd name="connsiteY2" fmla="*/ 109540 h 3128092"/>
                            <a:gd name="connsiteX3" fmla="*/ 1105484 w 1596414"/>
                            <a:gd name="connsiteY3" fmla="*/ 104784 h 3128092"/>
                            <a:gd name="connsiteX4" fmla="*/ 1019368 w 1596414"/>
                            <a:gd name="connsiteY4" fmla="*/ 513876 h 3128092"/>
                            <a:gd name="connsiteX5" fmla="*/ 1056821 w 1596414"/>
                            <a:gd name="connsiteY5" fmla="*/ 914947 h 3128092"/>
                            <a:gd name="connsiteX6" fmla="*/ 1268122 w 1596414"/>
                            <a:gd name="connsiteY6" fmla="*/ 1116370 h 3128092"/>
                            <a:gd name="connsiteX7" fmla="*/ 1322549 w 1596414"/>
                            <a:gd name="connsiteY7" fmla="*/ 748640 h 3128092"/>
                            <a:gd name="connsiteX8" fmla="*/ 1343634 w 1596414"/>
                            <a:gd name="connsiteY8" fmla="*/ 712155 h 3128092"/>
                            <a:gd name="connsiteX9" fmla="*/ 1330733 w 1596414"/>
                            <a:gd name="connsiteY9" fmla="*/ 611805 h 3128092"/>
                            <a:gd name="connsiteX10" fmla="*/ 1212162 w 1596414"/>
                            <a:gd name="connsiteY10" fmla="*/ 194770 h 3128092"/>
                            <a:gd name="connsiteX11" fmla="*/ 1226796 w 1596414"/>
                            <a:gd name="connsiteY11" fmla="*/ 191867 h 3128092"/>
                            <a:gd name="connsiteX12" fmla="*/ 1352463 w 1596414"/>
                            <a:gd name="connsiteY12" fmla="*/ 574312 h 3128092"/>
                            <a:gd name="connsiteX13" fmla="*/ 1383508 w 1596414"/>
                            <a:gd name="connsiteY13" fmla="*/ 474004 h 3128092"/>
                            <a:gd name="connsiteX14" fmla="*/ 1393465 w 1596414"/>
                            <a:gd name="connsiteY14" fmla="*/ 480454 h 3128092"/>
                            <a:gd name="connsiteX15" fmla="*/ 1399352 w 1596414"/>
                            <a:gd name="connsiteY15" fmla="*/ 630070 h 3128092"/>
                            <a:gd name="connsiteX16" fmla="*/ 1506675 w 1596414"/>
                            <a:gd name="connsiteY16" fmla="*/ 544396 h 3128092"/>
                            <a:gd name="connsiteX17" fmla="*/ 1587455 w 1596414"/>
                            <a:gd name="connsiteY17" fmla="*/ 392609 h 3128092"/>
                            <a:gd name="connsiteX18" fmla="*/ 1596414 w 1596414"/>
                            <a:gd name="connsiteY18" fmla="*/ 372680 h 3128092"/>
                            <a:gd name="connsiteX19" fmla="*/ 1596414 w 1596414"/>
                            <a:gd name="connsiteY19" fmla="*/ 420578 h 3128092"/>
                            <a:gd name="connsiteX20" fmla="*/ 1583750 w 1596414"/>
                            <a:gd name="connsiteY20" fmla="*/ 449662 h 3128092"/>
                            <a:gd name="connsiteX21" fmla="*/ 1535420 w 1596414"/>
                            <a:gd name="connsiteY21" fmla="*/ 539719 h 3128092"/>
                            <a:gd name="connsiteX22" fmla="*/ 1564929 w 1596414"/>
                            <a:gd name="connsiteY22" fmla="*/ 521625 h 3128092"/>
                            <a:gd name="connsiteX23" fmla="*/ 1596414 w 1596414"/>
                            <a:gd name="connsiteY23" fmla="*/ 505568 h 3128092"/>
                            <a:gd name="connsiteX24" fmla="*/ 1596414 w 1596414"/>
                            <a:gd name="connsiteY24" fmla="*/ 528357 h 3128092"/>
                            <a:gd name="connsiteX25" fmla="*/ 1507320 w 1596414"/>
                            <a:gd name="connsiteY25" fmla="*/ 587172 h 3128092"/>
                            <a:gd name="connsiteX26" fmla="*/ 1375968 w 1596414"/>
                            <a:gd name="connsiteY26" fmla="*/ 747472 h 3128092"/>
                            <a:gd name="connsiteX27" fmla="*/ 1301664 w 1596414"/>
                            <a:gd name="connsiteY27" fmla="*/ 1159548 h 3128092"/>
                            <a:gd name="connsiteX28" fmla="*/ 1529817 w 1596414"/>
                            <a:gd name="connsiteY28" fmla="*/ 1628311 h 3128092"/>
                            <a:gd name="connsiteX29" fmla="*/ 1533446 w 1596414"/>
                            <a:gd name="connsiteY29" fmla="*/ 1628311 h 3128092"/>
                            <a:gd name="connsiteX30" fmla="*/ 1563682 w 1596414"/>
                            <a:gd name="connsiteY30" fmla="*/ 1628311 h 3128092"/>
                            <a:gd name="connsiteX31" fmla="*/ 1591133 w 1596414"/>
                            <a:gd name="connsiteY31" fmla="*/ 1576122 h 3128092"/>
                            <a:gd name="connsiteX32" fmla="*/ 1596414 w 1596414"/>
                            <a:gd name="connsiteY32" fmla="*/ 1565260 h 3128092"/>
                            <a:gd name="connsiteX33" fmla="*/ 1596414 w 1596414"/>
                            <a:gd name="connsiteY33" fmla="*/ 3128092 h 3128092"/>
                            <a:gd name="connsiteX34" fmla="*/ 1533526 w 1596414"/>
                            <a:gd name="connsiteY34" fmla="*/ 3128092 h 3128092"/>
                            <a:gd name="connsiteX35" fmla="*/ 1212242 w 1596414"/>
                            <a:gd name="connsiteY35" fmla="*/ 3128092 h 3128092"/>
                            <a:gd name="connsiteX36" fmla="*/ 1375484 w 1596414"/>
                            <a:gd name="connsiteY36" fmla="*/ 2638447 h 3128092"/>
                            <a:gd name="connsiteX37" fmla="*/ 1457529 w 1596414"/>
                            <a:gd name="connsiteY37" fmla="*/ 1704147 h 3128092"/>
                            <a:gd name="connsiteX38" fmla="*/ 1330814 w 1596414"/>
                            <a:gd name="connsiteY38" fmla="*/ 1392096 h 3128092"/>
                            <a:gd name="connsiteX39" fmla="*/ 700180 w 1596414"/>
                            <a:gd name="connsiteY39" fmla="*/ 1375686 h 3128092"/>
                            <a:gd name="connsiteX40" fmla="*/ 442717 w 1596414"/>
                            <a:gd name="connsiteY40" fmla="*/ 1501394 h 3128092"/>
                            <a:gd name="connsiteX41" fmla="*/ 226177 w 1596414"/>
                            <a:gd name="connsiteY41" fmla="*/ 1705195 h 3128092"/>
                            <a:gd name="connsiteX42" fmla="*/ 223637 w 1596414"/>
                            <a:gd name="connsiteY42" fmla="*/ 1694552 h 3128092"/>
                            <a:gd name="connsiteX43" fmla="*/ 369825 w 1596414"/>
                            <a:gd name="connsiteY43" fmla="*/ 1524132 h 3128092"/>
                            <a:gd name="connsiteX44" fmla="*/ 59467 w 1596414"/>
                            <a:gd name="connsiteY44" fmla="*/ 1574931 h 3128092"/>
                            <a:gd name="connsiteX45" fmla="*/ 64467 w 1596414"/>
                            <a:gd name="connsiteY45" fmla="*/ 1564450 h 3128092"/>
                            <a:gd name="connsiteX46" fmla="*/ 385307 w 1596414"/>
                            <a:gd name="connsiteY46" fmla="*/ 1486961 h 3128092"/>
                            <a:gd name="connsiteX47" fmla="*/ 534680 w 1596414"/>
                            <a:gd name="connsiteY47" fmla="*/ 1369759 h 3128092"/>
                            <a:gd name="connsiteX48" fmla="*/ 335274 w 1596414"/>
                            <a:gd name="connsiteY48" fmla="*/ 1314244 h 3128092"/>
                            <a:gd name="connsiteX49" fmla="*/ 329791 w 1596414"/>
                            <a:gd name="connsiteY49" fmla="*/ 1298843 h 3128092"/>
                            <a:gd name="connsiteX50" fmla="*/ 474689 w 1596414"/>
                            <a:gd name="connsiteY50" fmla="*/ 1288884 h 3128092"/>
                            <a:gd name="connsiteX51" fmla="*/ 0 w 1596414"/>
                            <a:gd name="connsiteY51" fmla="*/ 998282 h 3128092"/>
                            <a:gd name="connsiteX52" fmla="*/ 8668 w 1596414"/>
                            <a:gd name="connsiteY52" fmla="*/ 979454 h 3128092"/>
                            <a:gd name="connsiteX53" fmla="*/ 532059 w 1596414"/>
                            <a:gd name="connsiteY53" fmla="*/ 1271710 h 3128092"/>
                            <a:gd name="connsiteX54" fmla="*/ 663007 w 1596414"/>
                            <a:gd name="connsiteY54" fmla="*/ 1320936 h 3128092"/>
                            <a:gd name="connsiteX55" fmla="*/ 718766 w 1596414"/>
                            <a:gd name="connsiteY55" fmla="*/ 1304164 h 3128092"/>
                            <a:gd name="connsiteX56" fmla="*/ 1295940 w 1596414"/>
                            <a:gd name="connsiteY56" fmla="*/ 1333394 h 3128092"/>
                            <a:gd name="connsiteX57" fmla="*/ 984615 w 1596414"/>
                            <a:gd name="connsiteY57" fmla="*/ 989735 h 3128092"/>
                            <a:gd name="connsiteX58" fmla="*/ 963972 w 1596414"/>
                            <a:gd name="connsiteY58" fmla="*/ 910512 h 3128092"/>
                            <a:gd name="connsiteX59" fmla="*/ 808955 w 1596414"/>
                            <a:gd name="connsiteY59" fmla="*/ 789401 h 3128092"/>
                            <a:gd name="connsiteX60" fmla="*/ 75110 w 1596414"/>
                            <a:gd name="connsiteY60" fmla="*/ 374825 h 3128092"/>
                            <a:gd name="connsiteX61" fmla="*/ 91357 w 1596414"/>
                            <a:gd name="connsiteY61" fmla="*/ 350715 h 3128092"/>
                            <a:gd name="connsiteX62" fmla="*/ 787668 w 1596414"/>
                            <a:gd name="connsiteY62" fmla="*/ 707840 h 3128092"/>
                            <a:gd name="connsiteX63" fmla="*/ 693567 w 1596414"/>
                            <a:gd name="connsiteY63" fmla="*/ 526657 h 3128092"/>
                            <a:gd name="connsiteX64" fmla="*/ 716226 w 1596414"/>
                            <a:gd name="connsiteY64" fmla="*/ 521941 h 3128092"/>
                            <a:gd name="connsiteX65" fmla="*/ 928735 w 1596414"/>
                            <a:gd name="connsiteY65" fmla="*/ 720660 h 3128092"/>
                            <a:gd name="connsiteX66" fmla="*/ 960061 w 1596414"/>
                            <a:gd name="connsiteY66" fmla="*/ 455538 h 3128092"/>
                            <a:gd name="connsiteX67" fmla="*/ 818186 w 1596414"/>
                            <a:gd name="connsiteY67" fmla="*/ 13667 h 31280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</a:cxnLst>
                          <a:rect l="l" t="t" r="r" b="b"/>
                          <a:pathLst>
                            <a:path w="1596414" h="3128092">
                              <a:moveTo>
                                <a:pt x="827137" y="0"/>
                              </a:moveTo>
                              <a:cubicBezTo>
                                <a:pt x="898659" y="38301"/>
                                <a:pt x="993362" y="409779"/>
                                <a:pt x="993362" y="409779"/>
                              </a:cubicBezTo>
                              <a:cubicBezTo>
                                <a:pt x="995218" y="366237"/>
                                <a:pt x="1091010" y="109540"/>
                                <a:pt x="1091010" y="109540"/>
                              </a:cubicBezTo>
                              <a:lnTo>
                                <a:pt x="1105484" y="104784"/>
                              </a:lnTo>
                              <a:lnTo>
                                <a:pt x="1019368" y="513876"/>
                              </a:lnTo>
                              <a:cubicBezTo>
                                <a:pt x="983163" y="780572"/>
                                <a:pt x="1056821" y="914947"/>
                                <a:pt x="1056821" y="914947"/>
                              </a:cubicBezTo>
                              <a:cubicBezTo>
                                <a:pt x="1139954" y="974857"/>
                                <a:pt x="1209742" y="1044243"/>
                                <a:pt x="1268122" y="1116370"/>
                              </a:cubicBezTo>
                              <a:cubicBezTo>
                                <a:pt x="1355004" y="920309"/>
                                <a:pt x="1322549" y="748640"/>
                                <a:pt x="1322549" y="748640"/>
                              </a:cubicBezTo>
                              <a:cubicBezTo>
                                <a:pt x="1322549" y="717840"/>
                                <a:pt x="1343634" y="712155"/>
                                <a:pt x="1343634" y="712155"/>
                              </a:cubicBezTo>
                              <a:cubicBezTo>
                                <a:pt x="1353552" y="665871"/>
                                <a:pt x="1330733" y="611805"/>
                                <a:pt x="1330733" y="611805"/>
                              </a:cubicBezTo>
                              <a:cubicBezTo>
                                <a:pt x="1277313" y="510369"/>
                                <a:pt x="1212162" y="194770"/>
                                <a:pt x="1212162" y="194770"/>
                              </a:cubicBezTo>
                              <a:lnTo>
                                <a:pt x="1226796" y="191867"/>
                              </a:lnTo>
                              <a:cubicBezTo>
                                <a:pt x="1277313" y="460497"/>
                                <a:pt x="1352463" y="574312"/>
                                <a:pt x="1352463" y="574312"/>
                              </a:cubicBezTo>
                              <a:cubicBezTo>
                                <a:pt x="1352423" y="542058"/>
                                <a:pt x="1383508" y="474004"/>
                                <a:pt x="1383508" y="474004"/>
                              </a:cubicBezTo>
                              <a:lnTo>
                                <a:pt x="1393465" y="480454"/>
                              </a:lnTo>
                              <a:cubicBezTo>
                                <a:pt x="1348351" y="638253"/>
                                <a:pt x="1399352" y="630070"/>
                                <a:pt x="1399352" y="630070"/>
                              </a:cubicBezTo>
                              <a:cubicBezTo>
                                <a:pt x="1421083" y="595437"/>
                                <a:pt x="1506675" y="544396"/>
                                <a:pt x="1506675" y="544396"/>
                              </a:cubicBezTo>
                              <a:cubicBezTo>
                                <a:pt x="1523204" y="529732"/>
                                <a:pt x="1561247" y="450197"/>
                                <a:pt x="1587455" y="392609"/>
                              </a:cubicBezTo>
                              <a:lnTo>
                                <a:pt x="1596414" y="372680"/>
                              </a:lnTo>
                              <a:lnTo>
                                <a:pt x="1596414" y="420578"/>
                              </a:lnTo>
                              <a:lnTo>
                                <a:pt x="1583750" y="449662"/>
                              </a:lnTo>
                              <a:cubicBezTo>
                                <a:pt x="1560356" y="497185"/>
                                <a:pt x="1535420" y="539719"/>
                                <a:pt x="1535420" y="539719"/>
                              </a:cubicBezTo>
                              <a:cubicBezTo>
                                <a:pt x="1539543" y="535899"/>
                                <a:pt x="1550625" y="529330"/>
                                <a:pt x="1564929" y="521625"/>
                              </a:cubicBezTo>
                              <a:lnTo>
                                <a:pt x="1596414" y="505568"/>
                              </a:lnTo>
                              <a:lnTo>
                                <a:pt x="1596414" y="528357"/>
                              </a:lnTo>
                              <a:lnTo>
                                <a:pt x="1507320" y="587172"/>
                              </a:lnTo>
                              <a:cubicBezTo>
                                <a:pt x="1397619" y="671676"/>
                                <a:pt x="1375968" y="747472"/>
                                <a:pt x="1375968" y="747472"/>
                              </a:cubicBezTo>
                              <a:cubicBezTo>
                                <a:pt x="1405762" y="924462"/>
                                <a:pt x="1339280" y="1085970"/>
                                <a:pt x="1301664" y="1159548"/>
                              </a:cubicBezTo>
                              <a:cubicBezTo>
                                <a:pt x="1439587" y="1345852"/>
                                <a:pt x="1505142" y="1540421"/>
                                <a:pt x="1529817" y="1628311"/>
                              </a:cubicBezTo>
                              <a:lnTo>
                                <a:pt x="1533446" y="1628311"/>
                              </a:lnTo>
                              <a:lnTo>
                                <a:pt x="1563682" y="1628311"/>
                              </a:lnTo>
                              <a:cubicBezTo>
                                <a:pt x="1572053" y="1612975"/>
                                <a:pt x="1581293" y="1595523"/>
                                <a:pt x="1591133" y="1576122"/>
                              </a:cubicBezTo>
                              <a:lnTo>
                                <a:pt x="1596414" y="1565260"/>
                              </a:lnTo>
                              <a:lnTo>
                                <a:pt x="1596414" y="3128092"/>
                              </a:lnTo>
                              <a:lnTo>
                                <a:pt x="1533526" y="3128092"/>
                              </a:lnTo>
                              <a:lnTo>
                                <a:pt x="1212242" y="3128092"/>
                              </a:lnTo>
                              <a:cubicBezTo>
                                <a:pt x="1212242" y="3128092"/>
                                <a:pt x="1273483" y="2791448"/>
                                <a:pt x="1375484" y="2638447"/>
                              </a:cubicBezTo>
                              <a:cubicBezTo>
                                <a:pt x="1375484" y="2638447"/>
                                <a:pt x="1498693" y="2007329"/>
                                <a:pt x="1457529" y="1704147"/>
                              </a:cubicBezTo>
                              <a:cubicBezTo>
                                <a:pt x="1425921" y="1585173"/>
                                <a:pt x="1380765" y="1481196"/>
                                <a:pt x="1330814" y="1392096"/>
                              </a:cubicBezTo>
                              <a:cubicBezTo>
                                <a:pt x="1270258" y="1411327"/>
                                <a:pt x="978002" y="1492686"/>
                                <a:pt x="700180" y="1375686"/>
                              </a:cubicBezTo>
                              <a:cubicBezTo>
                                <a:pt x="700180" y="1375686"/>
                                <a:pt x="591325" y="1380686"/>
                                <a:pt x="442717" y="1501394"/>
                              </a:cubicBezTo>
                              <a:lnTo>
                                <a:pt x="226177" y="1705195"/>
                              </a:lnTo>
                              <a:lnTo>
                                <a:pt x="223637" y="1694552"/>
                              </a:lnTo>
                              <a:cubicBezTo>
                                <a:pt x="223637" y="1694552"/>
                                <a:pt x="344022" y="1541389"/>
                                <a:pt x="369825" y="1524132"/>
                              </a:cubicBezTo>
                              <a:cubicBezTo>
                                <a:pt x="369825" y="1524132"/>
                                <a:pt x="109137" y="1604161"/>
                                <a:pt x="59467" y="1574931"/>
                              </a:cubicBezTo>
                              <a:lnTo>
                                <a:pt x="64467" y="1564450"/>
                              </a:lnTo>
                              <a:cubicBezTo>
                                <a:pt x="64467" y="1564450"/>
                                <a:pt x="345353" y="1515021"/>
                                <a:pt x="385307" y="1486961"/>
                              </a:cubicBezTo>
                              <a:cubicBezTo>
                                <a:pt x="385307" y="1486961"/>
                                <a:pt x="481220" y="1387943"/>
                                <a:pt x="534680" y="1369759"/>
                              </a:cubicBezTo>
                              <a:cubicBezTo>
                                <a:pt x="534680" y="1369759"/>
                                <a:pt x="562015" y="1303762"/>
                                <a:pt x="335274" y="1314244"/>
                              </a:cubicBezTo>
                              <a:lnTo>
                                <a:pt x="329791" y="1298843"/>
                              </a:lnTo>
                              <a:cubicBezTo>
                                <a:pt x="329791" y="1298843"/>
                                <a:pt x="431267" y="1278604"/>
                                <a:pt x="474689" y="1288884"/>
                              </a:cubicBezTo>
                              <a:cubicBezTo>
                                <a:pt x="474689" y="1288884"/>
                                <a:pt x="345474" y="1151687"/>
                                <a:pt x="0" y="998282"/>
                              </a:cubicBezTo>
                              <a:lnTo>
                                <a:pt x="8668" y="979454"/>
                              </a:lnTo>
                              <a:cubicBezTo>
                                <a:pt x="8668" y="979454"/>
                                <a:pt x="412521" y="1167531"/>
                                <a:pt x="532059" y="1271710"/>
                              </a:cubicBezTo>
                              <a:cubicBezTo>
                                <a:pt x="532059" y="1271710"/>
                                <a:pt x="597574" y="1319566"/>
                                <a:pt x="663007" y="1320936"/>
                              </a:cubicBezTo>
                              <a:cubicBezTo>
                                <a:pt x="663007" y="1320936"/>
                                <a:pt x="677401" y="1294409"/>
                                <a:pt x="718766" y="1304164"/>
                              </a:cubicBezTo>
                              <a:cubicBezTo>
                                <a:pt x="718766" y="1304164"/>
                                <a:pt x="972922" y="1417414"/>
                                <a:pt x="1295940" y="1333394"/>
                              </a:cubicBezTo>
                              <a:cubicBezTo>
                                <a:pt x="1151486" y="1103549"/>
                                <a:pt x="984615" y="989735"/>
                                <a:pt x="984615" y="989735"/>
                              </a:cubicBezTo>
                              <a:cubicBezTo>
                                <a:pt x="942563" y="947161"/>
                                <a:pt x="963972" y="910512"/>
                                <a:pt x="963972" y="910512"/>
                              </a:cubicBezTo>
                              <a:cubicBezTo>
                                <a:pt x="914423" y="832903"/>
                                <a:pt x="808955" y="789401"/>
                                <a:pt x="808955" y="789401"/>
                              </a:cubicBezTo>
                              <a:cubicBezTo>
                                <a:pt x="596526" y="722072"/>
                                <a:pt x="75110" y="374825"/>
                                <a:pt x="75110" y="374825"/>
                              </a:cubicBezTo>
                              <a:lnTo>
                                <a:pt x="91357" y="350715"/>
                              </a:lnTo>
                              <a:cubicBezTo>
                                <a:pt x="528310" y="653131"/>
                                <a:pt x="787668" y="707840"/>
                                <a:pt x="787668" y="707840"/>
                              </a:cubicBezTo>
                              <a:cubicBezTo>
                                <a:pt x="743560" y="663210"/>
                                <a:pt x="693567" y="526657"/>
                                <a:pt x="693567" y="526657"/>
                              </a:cubicBezTo>
                              <a:lnTo>
                                <a:pt x="716226" y="521941"/>
                              </a:lnTo>
                              <a:cubicBezTo>
                                <a:pt x="869389" y="801778"/>
                                <a:pt x="928735" y="720660"/>
                                <a:pt x="928735" y="720660"/>
                              </a:cubicBezTo>
                              <a:cubicBezTo>
                                <a:pt x="911399" y="643132"/>
                                <a:pt x="960061" y="455538"/>
                                <a:pt x="960061" y="455538"/>
                              </a:cubicBezTo>
                              <a:cubicBezTo>
                                <a:pt x="964416" y="387000"/>
                                <a:pt x="818186" y="13667"/>
                                <a:pt x="818186" y="1366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30099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95500</wp14:pctWidth>
              </wp14:sizeRelH>
              <wp14:sizeRelV relativeFrom="page">
                <wp14:pctHeight>97800</wp14:pctHeight>
              </wp14:sizeRelV>
            </wp:anchor>
          </w:drawing>
        </mc:Choice>
        <mc:Fallback>
          <w:pict>
            <v:group w14:anchorId="312B6182" id="Group 34" o:spid="_x0000_s1026" alt="Menu Background" style="position:absolute;margin-left:0;margin-top:0;width:756.75pt;height:598.3pt;z-index:251659264;mso-width-percent:955;mso-height-percent:978;mso-position-horizontal:left;mso-position-horizontal-relative:page;mso-position-vertical:top;mso-position-vertical-relative:page;mso-width-percent:955;mso-height-percent:978" coordsize="96109,7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">
              <v:shape id="Freeform: Shape 2" o:spid="_x0000_s1027" style="position:absolute;width:55601;height:75312;visibility:visible;mso-wrap-style:square;v-text-anchor:middle" coordsize="5560174,753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" path="m,l5029200,r530974,7531200l,7531200,,xe" fillcolor="#f4fbfd [180]" stroked="f" strokeweight="1pt">
                <v:fill color2="#bbe6f7 [980]" angle="180" colors="0 #f4fbfe;64881f #bbe6f7" focus="100%" type="gradient">
                  <o:fill v:ext="view" type="gradientUnscaled"/>
                </v:fill>
                <v:stroke joinstyle="miter"/>
                <v:path arrowok="t" o:connecttype="custom" o:connectlocs="0,0;5029200,0;5560174,7531200;0,7531200" o:connectangles="0,0,0,0"/>
              </v:shape>
              <v:shape id="Freeform: Shape 361" o:spid="_x0000_s1028" style="position:absolute;top:74145;width:55771;height:1344;visibility:visible;mso-wrap-style:square;v-text-anchor:middle" coordsize="5577179,13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" path="m879862,v14586,7012,40841,10724,64761,8868c930038,13405,930621,22479,945207,26810v33839,2887,68261,5980,102101,8867c1058976,27841,1100984,34852,1092232,43101v12836,-3299,25672,-6599,38507,-9899c1147659,38564,1164578,48463,1147075,53619v77014,3918,153443,7837,230457,11549c1482550,70530,1595153,75273,1689670,58156v52509,2887,106768,1237,157527,-4743c1878119,49701,1908457,44545,1941130,43720v32672,-825,69429,4743,78764,15880c2070069,60424,2121412,54650,2160501,43308v19837,-5569,36173,-12374,56010,-17942c2298776,2062,2431799,5774,2502395,33409v86348,3506,172113,9692,255544,18148c2819783,60012,2890962,59806,2952223,50938v12252,-1650,18670,-6599,23337,-2268c2980228,53000,2998314,51557,3009399,49082v23921,-5362,43758,-12580,57761,-21035c3151174,35677,3239856,36915,3325037,31553v18670,1031,28006,10723,15170,15673c3425388,49907,3509403,55887,3590500,65168v4084,7218,8752,14229,12836,21447c3626673,97133,3676849,98577,3704854,89503v25671,23097,116103,23922,184365,19179c3957481,103938,4042079,98783,4086420,118168v93933,-16911,187866,-33615,281799,-50526c4347799,61249,4327962,55063,4307542,48670v26838,-4744,53676,-9281,80514,-14024c4396224,41864,4404392,49082,4412560,56300v59511,4949,122522,-17942,106186,-38771c4563670,19179,4609761,15879,4649434,8043v4668,7836,8752,15673,13420,23304c4719447,26810,4802294,28665,4806379,49082v109685,-21241,250877,-20623,358812,1444c5247893,15158,5418146,62683,5537588,53427r33492,-5515l5577179,134423,,134423,,48185,53719,42070v5250,4950,11084,9693,16336,14642c100976,51557,134816,48876,168655,48876v34423,8043,79347,10105,118437,5568c288259,49495,288842,44339,290009,39389v28589,-2681,54843,-7836,76431,-15054c396194,27634,421866,34852,438785,44133v16920,-6187,34423,-12374,51343,-18767c493045,29903,499463,34440,508798,37739v15169,-1443,30338,-2680,45508,-4124c558389,41452,572392,48463,591645,52588,649989,50732,707749,46813,763175,40833v-11085,-5362,-9335,-13405,2917,-18354c812767,27428,867610,16498,879862,xe" fillcolor="white [3212]" stroked="f">
                <v:stroke joinstyle="miter"/>
                <v:path arrowok="t" o:connecttype="custom" o:connectlocs="879862,0;944623,8868;945207,26810;1047308,35677;1092232,43101;1130739,33202;1147075,53619;1377532,65168;1689670,58156;1847197,53413;1941130,43720;2019894,59600;2160501,43308;2216511,25366;2502395,33409;2757939,51557;2952223,50938;2975560,48670;3009399,49082;3067160,28047;3325037,31553;3340207,47226;3590500,65168;3603336,86615;3704854,89503;3889219,108682;4086420,118168;4368219,67642;4307542,48670;4388056,34646;4412560,56300;4518746,17529;4649434,8043;4662854,31347;4806379,49082;5165191,50526;5537588,53427;5571080,47912;5577179,134423;0,134423;0,48185;53719,42070;70055,56712;168655,48876;287092,54444;290009,39389;366440,24335;438785,44133;490128,25366;508798,37739;554306,33615;591645,52588;763175,40833;766092,22479;879862,0" o:connectangles="0,0,0,0,0,0,0,0,0,0,0,0,0,0,0,0,0,0,0,0,0,0,0,0,0,0,0,0,0,0,0,0,0,0,0,0,0,0,0,0,0,0,0,0,0,0,0,0,0,0,0,0,0,0,0"/>
              </v:shape>
              <v:shape id="Freeform: Shape 362" o:spid="_x0000_s1029" style="position:absolute;left:5329;top:15544;width:7270;height:7540;visibility:visible;mso-wrap-style:square;v-text-anchor:middle" coordsize="339129,290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" path="m92964,268630c67125,260555,42902,244406,29982,220182,10604,184655,23523,139437,46131,107139,63895,81301,88119,61922,115572,45773,149485,26394,188243,15090,227000,23165v51677,9689,92050,54906,98509,106583c331969,181425,302901,234717,257684,260555v-45218,25838,-116273,24224,-164720,8075xe" fillcolor="white [3212]" stroked="f" strokeweight=".44844mm">
                <v:stroke joinstyle="miter"/>
                <v:path arrowok="t" o:connecttype="custom" o:connectlocs="199277,696758;64269,571096;98886,277891;247739,118723;486595,60084;697758,336533;552369,675813;199277,696758" o:connectangles="0,0,0,0,0,0,0,0"/>
              </v:shape>
              <v:shape id="Freeform: Shape 366" o:spid="_x0000_s1030" style="position:absolute;left:35180;top:43775;width:4634;height:4489;visibility:visible;mso-wrap-style:square;v-text-anchor:middle" coordsize="463477,448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" path="m300372,251924v-4844,,-11304,3230,-12919,8075c285838,264844,285838,271303,290683,274533v3230,1615,4845,6460,4845,9689c298757,279378,300372,272918,297143,268073v3229,-1615,6459,-3229,8074,-6459c305217,258384,301987,255154,298757,253539v,,,-1615,1615,-1615xm343773,104969v-7469,1211,-15139,3230,-19177,4844c318137,111428,313292,114658,308447,119503v1615,-1615,-3230,9689,-4845,11304c306832,129192,308447,129192,311677,129192v3230,,4845,3230,3230,6460c314907,137267,313292,137267,313292,138882v,1614,3230,3229,4845,3229c319751,142111,321366,138882,322981,137267v1615,-1615,3230,-3230,6460,-3230c332671,134037,334286,138882,335900,137267v1615,,1615,-1615,3230,-3230c340745,130807,342360,127577,343975,124347v3230,,6460,,9689,c353664,125962,355279,129192,355279,130807v4845,,9690,-1615,14534,-1615c369813,130807,369813,132422,369813,134037v6460,,12920,1615,16149,8074c387577,140496,390807,140496,392422,138882v1615,3229,3230,4844,4845,8074c397267,146956,398882,148571,400496,148571v1615,,3230,-1615,3230,-3230c408571,135652,402111,122733,395652,114658v-3230,-3230,-6460,-6460,-9690,-9689c381118,103354,376273,103354,371428,104969v-1615,1615,-3230,3229,-6459,1615c363354,106584,363354,106584,361739,104969v-3230,-1615,-10497,-1211,-17966,xm327825,v1615,8075,6460,14535,14535,16149c339130,17764,342360,27454,348819,32298v1615,-3229,3230,-6459,4845,-9689c356894,24224,358509,25839,361738,25839v-1615,1615,-3229,4845,-4844,6459c361738,30684,366583,35528,366583,40373v,4845,-3230,9689,-6460,12919c371428,51677,382732,54907,392421,59752v6460,3230,11305,8074,11305,14534c406956,72671,408570,71056,411800,69441v3230,4845,8075,8075,11305,12919c418260,88820,418260,100124,423105,106584v1614,-9690,14534,-9690,24223,-8075c448943,104969,457017,106584,463477,104969v-14534,3230,-27453,6460,-41987,11304c423105,117888,424719,119503,426334,121118v1615,4845,-4844,8074,-9689,8074c411800,129192,406956,130807,405341,134037v8074,3230,14534,4845,22608,8075c424719,143727,421490,146956,421490,150186v4844,3230,11304,1615,14534,-3230c439254,142112,439254,135652,434409,132422v3230,-1615,6459,-1615,9689,-3230c447328,134037,445713,142112,442483,146956v-3229,4845,-9689,8075,-14534,12920c423105,163105,415030,164720,413415,159876v1615,4844,1615,9689,,14534c411800,179255,405341,182484,400496,180869v1615,3230,3230,6460,4845,9690c394036,200248,382732,208323,373043,218012v6459,1615,9689,9690,6459,16149c376272,234161,373043,234161,369813,234161v4845,3230,6459,11304,,14534c368198,245465,363353,245465,361738,248695v-1615,-8074,-9689,-16149,-17764,-17764c347204,237391,347204,243851,343974,250310v-3229,-3230,-9689,-1615,-12919,3230c335900,260000,342360,264844,350434,268074v1615,3230,3230,4845,3230,8075c356894,274534,360123,274534,363353,272919v,3230,1615,6459,3230,8074c369813,279378,371428,277763,374658,276149v3229,1614,8074,1614,9689,4844c387577,284223,387577,289068,384347,290683v6460,,11304,,17764,c400496,295527,405341,300372,408570,305217v3230,4844,3230,12919,-3229,12919c408570,318136,410185,321366,410185,322981v6460,-4845,14534,3229,12920,9689c424719,329440,431179,331055,432794,334285v1615,3230,,8074,-1615,11304c434409,345589,439254,347204,442483,347204v-4844,8075,-12919,16149,-22608,19379c423105,374658,415030,382732,406956,385962v-8075,4845,-17764,9689,-25839,12919c385962,397266,392421,395651,397266,392421v1615,3230,1615,4845,3230,8075c395651,405341,385962,408570,379502,408570v-3230,,-6459,1615,-9689,1615c355279,413415,340745,415030,327825,413415v1615,-6459,-4844,-11304,-9689,-12919c313291,398881,306832,395651,303602,390807v-4845,8074,-19379,4844,-20994,-3230c277764,389192,276149,394036,276149,397266v-4845,-3230,-6460,-9689,-3230,-14534c269689,382732,268074,384347,264844,384347v1615,-4845,3230,-9689,4845,-14534c266459,374658,261615,376272,256770,374658v,4844,1615,8074,1615,12919c255155,387577,250310,389192,247080,389192v6460,4844,6460,14534,4845,22608c250310,424719,247080,437639,242236,448943v-6460,-1615,-3230,-11304,-1615,-17764c243851,419875,235776,405341,222857,403726v-3230,1615,-4845,3230,-8075,4844c214782,402111,216397,395651,219627,390807v3230,1614,4845,1614,8075,3229c229317,381117,232546,369813,237391,358508v-6460,,-11304,-1614,-17764,-1614c218012,350434,213168,345589,206708,342359v1615,4845,3230,9690,4845,14535c208323,353664,203478,355279,201863,358508v-9689,-3229,-14534,-14534,-9689,-24223c185714,332670,179255,331055,172795,331055v1615,1615,4845,-1615,3230,-3230c172795,334285,163106,331055,159876,324596v-3230,-6460,-1615,-12920,1615,-19379c163106,298757,164721,290683,161491,285838v-1615,-3230,-4845,-4845,-8075,-3230c153416,279378,151801,277763,151801,274534v-3229,,-6459,,-8074,1615c140497,269689,134037,266459,127578,264844v1615,-9689,1615,-19379,-1615,-29068c124348,230931,117888,226087,114658,229316v,-3229,-3229,-6459,-6459,-6459c111429,219627,113043,214782,113043,209938v-3229,8074,-9689,12919,-16149,16149c98509,229316,100124,230931,103354,230931v-1615,4845,-3230,9690,-8074,12920c92050,247080,83975,247080,82360,242236v-1615,-1615,-1615,-4845,-1615,-8075c82360,222857,87205,211553,96894,205093v-3229,-4845,-4844,-11304,-8074,-16149c92050,182484,100124,184099,106584,185714v-3230,-8074,-6460,-16149,-9690,-24223c95280,156646,87205,155031,82360,156646v-4844,1615,-8074,6459,-11304,11304c71056,164720,69441,163105,67826,161491,54907,172795,38758,180869,22609,187329v-6460,1615,-14534,4845,-14534,11304c4845,192174,3230,185714,,179255v12920,-4845,24224,-9690,37143,-12920c41988,164720,46833,163105,50062,158261v4845,-6460,,-17764,-9689,-19379c37143,142112,35528,145341,32298,148571v-1614,-3230,-4844,-6459,-9689,-6459c22609,134037,27454,125963,33913,121118v1615,6460,8075,9689,14534,9689c54907,130807,61367,127578,66211,125963v-4844,-1615,-9689,-1615,-14534,-3230c51677,114658,48447,106584,45218,98509v1615,-3229,6459,-4844,8074,-1615c51677,93665,48447,88820,50062,85590v,-4845,6460,-8074,9690,-4845c58137,75901,58137,72671,59752,67826,48447,62982,40373,53292,33913,43603v9690,,17764,-1615,25839,-4845c56522,33913,51677,27454,51677,20994v,-6459,8075,-12919,12919,-9689c67826,12920,69441,16149,72671,17764v3230,1615,8074,,8074,-3229c90435,19379,103354,14535,106584,4845v17764,3230,33913,8075,51677,14534c156646,24224,155031,29069,153416,33913v6460,17764,22609,30683,40373,33913c193789,59752,193789,51677,197019,43603v3229,-8075,12919,-12919,20993,-9690c211553,35528,209938,45218,214782,50062v4845,4845,12920,4845,19379,1615c230931,50062,227702,46833,226087,43603v-1615,-3230,,-8075,4844,-8075c232546,35528,234161,35528,235776,37143v9690,4845,17764,14534,22609,24224c260000,64596,263229,69441,266459,72671v3230,3230,9690,3230,11305,-1615c274534,69441,271304,67826,268074,66211v9690,-6459,19379,-11304,30683,-16149c295527,46833,297142,38758,301987,37143v4845,-1615,11304,3230,11304,8075c316521,43603,319751,45218,322981,46833v1615,-1615,3230,-3230,6459,-6460c329440,35528,327825,27454,321366,27454v4845,-3230,8074,-11305,4845,-16149c324596,9690,322981,8075,322981,4845,322981,1615,324596,,327825,xe" fillcolor="white [3212]" stroked="f" strokeweight=".44844mm">
                <v:stroke joinstyle="miter"/>
                <v:path arrowok="t" o:connecttype="custom" o:connectlocs="300372,251924;287453,259999;290683,274533;295528,284222;297143,268073;305217,261614;298757,253539;300372,251924;343773,104969;324596,109813;308447,119503;303602,130807;311677,129192;314907,135652;313292,138882;318137,142111;322981,137267;329441,134037;335900,137267;339130,134037;343975,124347;353664,124347;355279,130807;369813,129192;369813,134037;385962,142111;392422,138882;397267,146956;400496,148571;403726,145341;395652,114658;385962,104969;371428,104969;364969,106584;361739,104969;343773,104969;327825,0;342360,16149;348819,32298;353664,22609;361738,25839;356894,32298;366583,40373;360123,53292;392421,59752;403726,74286;411800,69441;423105,82360;423105,106584;447328,98509;463477,104969;421490,116273;426334,121118;416645,129192;405341,134037;427949,142112;421490,150186;436024,146956;434409,132422;444098,129192;442483,146956;427949,159876;413415,159876;413415,174410;400496,180869;405341,190559;373043,218012;379502,234161;369813,234161;369813,248695;361738,248695;343974,230931;343974,250310;331055,253540;350434,268074;353664,276149;363353,272919;366583,280993;374658,276149;384347,280993;384347,290683;402111,290683;408570,305217;405341,318136;410185,322981;423105,332670;432794,334285;431179,345589;442483,347204;419875,366583;406956,385962;381117,398881;397266,392421;400496,400496;379502,408570;369813,410185;327825,413415;318136,400496;303602,390807;282608,387577;276149,397266;272919,382732;264844,384347;269689,369813;256770,374658;258385,387577;247080,389192;251925,411800;242236,448943;240621,431179;222857,403726;214782,408570;219627,390807;227702,394036;237391,358508;219627,356894;206708,342359;211553,356894;201863,358508;192174,334285;172795,331055;176025,327825;159876,324596;161491,305217;161491,285838;153416,282608;151801,274534;143727,276149;127578,264844;125963,235776;114658,229316;108199,222857;113043,209938;96894,226087;103354,230931;95280,243851;82360,242236;80745,234161;96894,205093;88820,188944;106584,185714;96894,161491;82360,156646;71056,167950;67826,161491;22609,187329;8075,198633;0,179255;37143,166335;50062,158261;40373,138882;32298,148571;22609,142112;33913,121118;48447,130807;66211,125963;51677,122733;45218,98509;53292,96894;50062,85590;59752,80745;59752,67826;33913,43603;59752,38758;51677,20994;64596,11305;72671,17764;80745,14535;106584,4845;158261,19379;153416,33913;193789,67826;197019,43603;218012,33913;214782,50062;234161,51677;226087,43603;230931,35528;235776,37143;258385,61367;266459,72671;277764,71056;268074,66211;298757,50062;301987,37143;313291,45218;322981,46833;329440,40373;321366,27454;326211,11305;322981,4845;32782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367" o:spid="_x0000_s1031" style="position:absolute;left:39901;top:65443;width:5461;height:5665;visibility:visible;mso-wrap-style:square;v-text-anchor:middle" coordsize="339129,290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" path="m32042,132134v-4845,6459,-9690,14534,-11305,24223c19122,167661,27197,178966,33657,188655v12919,20994,25838,40373,40372,61366c80489,259711,86948,269400,96638,275860v12919,8074,29068,8074,43602,6459c158004,280704,177383,279090,195147,275860v22608,-3230,46832,-9690,69440,-14534c274277,259711,283966,256481,293656,251636v17764,-9689,29068,-30683,32298,-50062c330798,182195,327569,161202,325954,140208,324339,114370,321109,88531,309805,65923,298500,43314,277507,22320,251668,20705,208066,17476,180613,59463,140240,64308v-24223,3230,-29068,-4845,-51677,8074c67569,88531,48191,111140,32042,132134xe" fillcolor="white [3212]" stroked="f" strokeweight=".44844mm">
                <v:stroke joinstyle="miter"/>
                <v:path arrowok="t" o:connecttype="custom" o:connectlocs="51604,257492;33397,304696;54205,367636;119225,487221;155637,537574;225858,550161;314286,537574;426120,509251;472936,490368;524953,392811;524953,273226;498944,128466;405314,40348;225858,125318;142632,141052;51604,257492" o:connectangles="0,0,0,0,0,0,0,0,0,0,0,0,0,0,0,0"/>
              </v:shape>
              <v:shape id="Freeform: Shape 368" o:spid="_x0000_s1032" style="position:absolute;left:31584;top:30713;width:1758;height:2128;visibility:visible;mso-wrap-style:square;v-text-anchor:middle" coordsize="145341,145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" path="m113214,102932v-9689,12919,-24223,25838,-40372,29068c53463,135230,32469,122311,24395,102932,8246,62559,45388,18957,85761,20572v62981,1615,59751,41987,27453,82360xe" fillcolor="white [3212]" stroked="f" strokeweight=".44844mm">
                <v:stroke joinstyle="miter"/>
                <v:path arrowok="t" o:connecttype="custom" o:connectlocs="136989,150703;88139,193261;29518,150703;103771,30119;136989,150703" o:connectangles="0,0,0,0,0"/>
              </v:shape>
              <v:shape id="Freeform: Shape 369" o:spid="_x0000_s1033" style="position:absolute;left:35638;top:8700;width:2540;height:3310;visibility:visible;mso-wrap-style:square;v-text-anchor:middle" coordsize="209937,22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" path="m30218,60298v-4845,4844,-9690,11304,-9690,17763c20528,89366,31833,97441,43137,100670v11304,3230,24224,1615,33913,6460c93199,116819,98044,137813,99659,157192v3229,19379,8074,40372,24223,48447c141646,213713,161025,202409,175559,191105v9689,-6460,19379,-14534,19379,-25839c196553,153962,188478,142658,178789,137813v-9690,-6460,-20994,-8074,-32298,-9689c141646,115204,157795,105515,162640,92596,173944,65142,131957,28000,107733,21540,81895,15080,51212,40919,30218,60298xe" fillcolor="white [3212]" stroked="f" strokeweight=".44844mm">
                <v:stroke joinstyle="miter"/>
                <v:path arrowok="t" o:connecttype="custom" o:connectlocs="36564,88283;24839,114290;52196,147392;93231,156850;120587,230146;149897,301077;212427,279798;235875,241967;216335,201773;177254,187587;196795,135570;130357,31537;36564,88283" o:connectangles="0,0,0,0,0,0,0,0,0,0,0,0,0"/>
              </v:shape>
              <v:shape id="Freeform: Shape 370" o:spid="_x0000_s1034" style="position:absolute;left:17068;top:55039;width:2736;height:2600;visibility:visible;mso-wrap-style:square;v-text-anchor:middle" coordsize="226086,17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" path="m60042,36790c47123,44864,34204,54553,27744,67473v-8074,12919,-9689,29068,-3230,43602c30974,123994,48738,133684,61657,127224v6460,-1615,11304,-6460,17764,-9689c85881,114305,93955,114305,98800,119149v4844,4845,4844,11305,6459,16150c110104,151448,129483,156292,145632,159522v11304,1615,22609,4845,33913,c190849,156292,198924,144988,205383,135299,263520,31945,132713,-3583,60042,36790xe" fillcolor="white [3212]" stroked="f" strokeweight=".44844mm">
                <v:stroke joinstyle="miter"/>
                <v:path arrowok="t" o:connecttype="custom" o:connectlocs="72651,53864;33570,98787;29662,162625;74605,186268;96100,172083;119548,174446;127364,198091;176215,233556;217250,233556;248514,198091;72651,53864" o:connectangles="0,0,0,0,0,0,0,0,0,0,0"/>
              </v:shape>
              <v:shape id="Freeform: Shape 374" o:spid="_x0000_s1035" style="position:absolute;left:18188;top:45224;width:2540;height:3310;visibility:visible;mso-wrap-style:square;v-text-anchor:middle" coordsize="209937,22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" path="m21626,95212v-6460,40373,16149,83975,53292,103354c84607,203411,95911,206641,107216,208256v22608,1615,45217,-9690,62981,-25839c183116,169498,194420,153349,196035,135585v,-19379,-9689,-35528,-20994,-51677c157277,56455,131439,16082,94296,20927,58769,22542,28085,62914,21626,95212xe" fillcolor="white [3212]" stroked="f" strokeweight=".44844mm">
                <v:stroke joinstyle="miter"/>
                <v:path arrowok="t" o:connecttype="custom" o:connectlocs="26167,139401;90651,290722;129731,304909;205939,267078;237203,198511;211800,122850;114098,30639;26167,139401" o:connectangles="0,0,0,0,0,0,0,0"/>
              </v:shape>
              <v:shape id="Freeform: Shape 576" o:spid="_x0000_s1036" style="position:absolute;left:39745;top:15446;width:4885;height:3783;visibility:visible;mso-wrap-style:square;v-text-anchor:middle" coordsize="403725,258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" path="m224006,26053v-1615,-1615,-3230,-3230,-4845,-4845c173944,29283,120652,37357,75435,47046,60901,50276,44752,53506,33448,63195,15684,80960,17299,111643,31833,131022v16149,19378,41987,27453,67825,27453c110963,158475,122267,156860,131956,160090v20994,8074,27454,33913,43603,48447c183633,214996,193323,219841,203012,224686v29068,12919,61366,27453,92050,20993c325745,239220,349968,211767,370962,187543v8074,-9689,17764,-22609,16149,-35528c385496,135866,369347,124562,361272,110028,354813,98724,351583,85804,346738,74500,327360,35742,262764,8289,224006,26053xe" fillcolor="white [3212]" stroked="f" strokeweight=".44844mm">
                <v:stroke joinstyle="miter"/>
                <v:path arrowok="t" o:connecttype="custom" o:connectlocs="271048,38144;265185,31051;91276,68880;40472,92524;38518,191829;120586,232023;159667,234387;212427,305318;245645,328962;357026,359698;448865,274581;468405,222565;437140,161092;419554,109075;271048,38144" o:connectangles="0,0,0,0,0,0,0,0,0,0,0,0,0,0,0"/>
              </v:shape>
              <v:shape id="Freeform: Shape 577" o:spid="_x0000_s1037" style="position:absolute;left:4745;top:40059;width:3875;height:3715;visibility:visible;mso-wrap-style:square;v-text-anchor:middle" coordsize="387576,371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" path="m83509,319285v,1615,,1615,,c83509,327360,86739,338664,85124,345123v-3229,6460,-12919,11305,-17764,6460c64131,348353,64131,343509,62516,340279,57671,332204,43137,328974,43137,319285v,-3230,1615,-6460,,-8074c41522,307981,38292,307981,35062,306366v-6459,-1615,-9689,-8075,-12919,-12919c22143,291832,20528,290217,20528,288602v,-1615,1615,-3230,1615,-4845c28603,272453,30218,256304,25373,245000v12919,-9690,24224,-19379,35528,-32298c52826,211087,49597,203012,51211,194938v1615,-8075,6460,-12919,11305,-19379c64131,173944,64131,173944,65746,172329v8074,-9689,19378,-19379,32298,-17764c99658,148105,94814,141646,91584,138416v-3230,-3230,-9689,-8074,-14534,-12919c70590,115807,72205,101273,64131,93199v-1615,3230,-6460,6459,-9690,4845c56056,89969,59286,83509,60901,75435v4845,-1615,9689,-4845,14534,-6460c77050,70590,78665,73820,81895,75435,89969,67360,98044,59286,106118,51211v1615,-1614,3230,-3229,4845,-3229c112578,47982,114193,49597,115807,49597v6460,1614,11305,-6460,16149,-11305c136801,33448,144876,30218,152950,33448v-3229,1614,-6459,4844,-8074,8074c143261,44752,143261,49597,146491,51211v-6460,,-11305,6460,-9690,12920c136801,70590,141646,75435,146491,78665v,-4845,4844,-8075,9689,-8075c161025,70590,165870,68975,169099,65746v3230,-3230,3230,-11305,8075,-11305c178789,54441,180404,56056,182019,56056v3229,,3229,-6459,3229,-9689c185248,41522,190093,36677,194938,36677v4844,,9689,3230,11304,8075c215931,28603,236925,23758,256304,20528v-1615,3230,-3230,8075,-4845,11305c254689,33448,259534,36677,259534,39907v,1615,-1615,3230,-1615,6460c257919,51211,265993,52826,270838,51211v4845,-1614,9689,-4844,14534,-3229c295062,51211,295062,67360,306366,67360v1615,-1614,4845,-3229,6459,-3229c312825,65746,314440,68975,314440,70590v6460,-1615,12920,-1615,19379,-3230c337049,67360,340279,65746,343509,67360v3229,1615,6459,4845,4844,8075c354813,72205,361272,73820,367732,75435v4845,4845,-9689,11304,-6460,17764c362887,96429,367732,96429,369347,98044v1615,1614,1615,6459,1615,9689c370962,115807,377421,122267,380651,128727v3230,6459,1615,17764,-6459,17764c369347,146491,364502,143261,361272,143261v-8074,9689,-14534,19379,-22608,29068c337049,173944,337049,175559,335434,175559v-1615,1615,-4845,,-8074,c322515,175559,317670,180404,312825,183633v-6459,4845,-12919,8075,-20993,8075c286987,191708,280527,191708,275683,194938v-4845,3230,-4845,11304,,12919c278913,209472,283757,207857,285372,209472v3230,3230,-3230,8074,-6459,11304c274068,224006,270838,230466,269223,236925v3230,6460,17764,4845,16149,11304c285372,251459,282142,253074,278913,253074v-8075,1615,-17764,1615,-25839,c251459,254689,249844,256304,248229,256304v-4844,-3230,-8074,-9689,-9689,-14534c235310,241770,232080,245000,228851,248229v-3230,1615,-8075,3230,-9690,1615c217546,248229,217546,245000,215931,241770v-3229,-8075,-12919,-12919,-20993,-8075c194938,230466,199782,232080,199782,235310v,3230,-3229,3230,-4844,6460c190093,248229,196553,256304,203012,259534v-6459,4844,-11304,8074,-12919,16149c190093,277298,190093,280527,188478,282142v-1615,3230,-8074,4845,-11304,1615c178789,295062,175559,307981,170714,317670v-6459,1615,-12919,-3230,-12919,-9689c154565,311211,151335,312825,148106,312825v-14535,3230,-29069,8075,-43603,11305c104503,319285,102888,314440,99658,309596v-1614,3229,-3229,6459,-4844,9689c91584,316055,86739,314440,83509,316055v1615,,,1615,,3230xe" fillcolor="white [3212]" stroked="f" strokeweight=".44844mm">
                <v:stroke joinstyle="miter"/>
                <v:path arrowok="t" o:connecttype="custom" o:connectlocs="83509,319285;83509,319285;85124,345123;67360,351583;62516,340279;43137,319285;43137,311211;35062,306366;22143,293447;20528,288602;22143,283757;25373,245000;60901,212702;51211,194938;62516,175559;65746,172329;98044,154565;91584,138416;77050,125497;64131,93199;54441,98044;60901,75435;75435,68975;81895,75435;106118,51211;110963,47982;115807,49597;131956,38292;152950,33448;144876,41522;146491,51211;136801,64131;146491,78665;156180,70590;169099,65746;177174,54441;182019,56056;185248,46367;194938,36677;206242,44752;256304,20528;251459,31833;259534,39907;257919,46367;270838,51211;285372,47982;306366,67360;312825,64131;314440,70590;333819,67360;343509,67360;348353,75435;367732,75435;361272,93199;369347,98044;370962,107733;380651,128727;374192,146491;361272,143261;338664,172329;335434,175559;327360,175559;312825,183633;291832,191708;275683,194938;275683,207857;285372,209472;278913,220776;269223,236925;285372,248229;278913,253074;253074,253074;248229,256304;238540,241770;228851,248229;219161,249844;215931,241770;194938,233695;199782,235310;194938,241770;203012,259534;190093,275683;188478,282142;177174,283757;170714,317670;157795,307981;148106,312825;104503,324130;99658,309596;94814,319285;83509,316055;83509,319285" o:connectangles="0,0,0,0,0,0,0,0,0,0,0,0,0,0,0,0,0,0,0,0,0,0,0,0,0,0,0,0,0,0,0,0,0,0,0,0,0,0,0,0,0,0,0,0,0,0,0,0,0,0,0,0,0,0,0,0,0,0,0,0,0,0,0,0,0,0,0,0,0,0,0,0,0,0,0,0,0,0,0,0,0,0,0,0,0,0,0,0,0,0,0,0"/>
              </v:shape>
              <v:shape id="Freeform: Shape 578" o:spid="_x0000_s1038" style="position:absolute;left:6128;top:67981;width:2584;height:2422;visibility:visible;mso-wrap-style:square;v-text-anchor:middle" coordsize="258384,24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" path="m23758,181464v,3230,1615,4845,1615,8075c25373,192769,22143,194384,20528,192769v12920,4844,22609,16149,25839,30683c52826,228296,64131,228296,70590,223452v3230,-1615,4845,-6460,1615,-8075c68975,216992,65746,216992,64131,218607v8074,1615,16149,-6460,14534,-14534c81895,207303,88354,202458,88354,199228v,-3230,,-9689,-3230,-12919c86739,187924,89969,187924,91584,189539v11304,-3230,22609,-11304,22609,-22609c119037,163700,123882,163700,130342,163700v-1615,9690,8074,19379,17764,17764c148106,186309,148106,189539,146491,194384v1615,-3230,8074,,11304,1614c162640,197613,169099,194384,172329,191154v8075,-6460,16149,-12919,22609,-20994c191708,163700,186863,158856,183633,154011v3230,,3230,-3230,1615,-6460c183633,144322,183633,141092,185248,141092v3230,-1615,6460,6459,9690,4845c196553,145937,198168,144322,199782,142707v4845,-6460,9690,-14534,12920,-20994c211087,120098,209472,118483,207857,115253v3230,,6460,-3229,4845,-6459c214317,108794,215931,108794,217546,108794v3230,-1615,4845,-4845,6460,-8075c225621,97490,224006,92645,220776,91030v6460,-4845,12919,-9689,19379,-14534c241770,76496,241770,74881,241770,73266v,-1615,,-3230,,-4845c241770,65192,243385,63577,243385,60347v,-3230,-3230,-6460,-6460,-9690c233695,47428,232080,42583,235310,40968v-3230,1615,-4844,3230,-8074,4845c230466,44198,228851,37738,225621,37738v-3230,,-6460,3230,-6460,8075c215931,44198,211087,44198,207857,47428v-1615,-3230,-6460,-3230,-9689,-1615c194938,44198,191708,44198,188478,42583v-4845,-1615,-12919,-1615,-14534,4845c169099,47428,169099,39353,164255,37738v-3230,,-4845,3230,-8075,4845c151335,45813,144876,42583,143261,37738v-1615,1615,-3230,3230,-4845,4845c138416,39353,133571,39353,131957,39353v-1615,,-4845,3230,-8075,3230c120652,42583,117422,39353,119037,37738v-4844,-1615,-9689,-1615,-12919,1615c109348,37738,109348,32894,106118,31279v-1615,-1615,-4845,-3230,-8074,-4845c94814,24819,93199,21589,89969,21589v-3230,-1615,-6459,-1615,-8074,1615c81895,26434,85124,29664,88354,32894v3230,3229,4845,8074,3230,9689c88354,45813,81895,39353,77050,40968v,4845,-4845,8075,-8075,8075c65746,49043,62516,47428,60901,49043v-3230,3229,,9689,-4845,11304c54441,61962,51212,60347,49597,60347v-3230,,-4845,3230,-6460,4845c38292,70036,35063,76496,30218,81341v3230,1614,6459,1614,9689,1614c36677,82955,33448,86185,33448,87800v,3230,,6460,1615,9690c36677,100719,38292,105564,38292,108794v1615,4845,1615,11304,-3229,11304c41522,124943,44752,134632,43137,142707v,3230,-1615,6459,-1615,9689c41522,155626,46367,158856,47982,157241v-1615,,-3230,1615,-1615,3230c46367,162086,49597,162086,49597,163700v-3230,16149,-9690,3230,-14534,1615c30218,160471,22143,173390,23758,181464xe" fillcolor="white [3212]" stroked="f" strokeweight=".44844mm">
                <v:stroke joinstyle="miter"/>
                <v:path arrowok="t" o:connecttype="custom" o:connectlocs="23758,181464;25373,189539;20528,192769;46367,223452;70590,223452;72205,215377;64131,218607;78665,204073;88354,199228;85124,186309;91584,189539;114193,166930;130342,163700;148106,181464;146491,194384;157795,195998;172329,191154;194938,170160;183633,154011;185248,147551;185248,141092;194938,145937;199782,142707;212702,121713;207857,115253;212702,108794;217546,108794;224006,100719;220776,91030;240155,76496;241770,73266;241770,68421;243385,60347;236925,50657;235310,40968;227236,45813;225621,37738;219161,45813;207857,47428;198168,45813;188478,42583;173944,47428;164255,37738;156180,42583;143261,37738;138416,42583;131957,39353;123882,42583;119037,37738;106118,39353;106118,31279;98044,26434;89969,21589;81895,23204;88354,32894;91584,42583;77050,40968;68975,49043;60901,49043;56056,60347;49597,60347;43137,65192;30218,81341;39907,82955;33448,87800;35063,97490;38292,108794;35063,120098;43137,142707;41522,152396;47982,157241;46367,160471;49597,163700;35063,165315;23758,181464" o:connectangles="0,0,0,0,0,0,0,0,0,0,0,0,0,0,0,0,0,0,0,0,0,0,0,0,0,0,0,0,0,0,0,0,0,0,0,0,0,0,0,0,0,0,0,0,0,0,0,0,0,0,0,0,0,0,0,0,0,0,0,0,0,0,0,0,0,0,0,0,0,0,0,0,0,0,0"/>
              </v:shape>
              <v:shape id="Freeform: Shape 579" o:spid="_x0000_s1039" style="position:absolute;left:14563;top:53516;width:2245;height:3046;visibility:visible;mso-wrap-style:square;v-text-anchor:middle" coordsize="185532,208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" path="m48020,93987v-14534,3229,-12920,24223,-9690,33912c39945,131129,39945,135974,43175,139204v1615,3230,6460,6459,9689,4844c56094,144048,59324,142434,60939,139204v4845,-4845,9689,-11305,9689,-17764c72243,110136,62554,90757,48020,93987xm79232,802v7343,1338,15216,4366,23694,9210c128765,22931,151373,42310,167522,66533v16149,24224,22609,54907,14534,82360c175597,177962,151373,202185,123920,207030v-20994,3230,-41987,-1615,-59751,-9690c43175,187651,23796,173117,12492,153738,1187,134359,-2042,111750,1187,90757,4417,68148,12492,48769,25411,31005,39945,7993,57204,-3210,79232,802xe" fillcolor="white [3212]" stroked="f" strokeweight=".44844mm">
                <v:stroke joinstyle="miter"/>
                <v:path arrowok="t" o:connecttype="custom" o:connectlocs="58104,137606;46379,187257;52242,203809;63966,210901;73736,203809;85460,177800;58104,137606;95871,1174;124541,14659;202702,97411;220288,217994;149943,303113;77645,288926;15115,225088;1436,132877;30747,45394;95871,1174" o:connectangles="0,0,0,0,0,0,0,0,0,0,0,0,0,0,0,0,0"/>
              </v:shape>
              <v:shape id="Freeform: Shape 580" o:spid="_x0000_s1040" style="position:absolute;left:17068;top:28573;width:2261;height:2584;visibility:visible;mso-wrap-style:square;v-text-anchor:middle" coordsize="226086,258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" path="m39907,211087v-1615,,-3230,1615,-4844,1615c30218,212702,28603,206242,23758,204627v3230,-4844,4845,-11304,6460,-16149c31833,178789,31833,169099,28603,161025v-1615,,-4845,,-6460,-1615c23758,157795,25373,154565,25373,151335v3230,1615,6460,-1615,8075,-3229c35063,148106,36677,149720,38292,149720v1615,-3229,4845,-4844,8075,-6459c43137,143261,39907,140031,39907,135186v,-3229,,-8074,-3230,-11304c35063,122267,33448,122267,30218,120652,22143,115808,20528,104503,20528,96429v,-3230,,-6460,1615,-8075c23758,86739,26988,85124,30218,86739v-1615,-3229,,-6459,3230,-8074c36677,77050,39907,77050,43137,77050v3230,-3230,3230,-8075,1615,-12919c47982,64131,47982,60901,47982,57671v,-1615,-1615,-4845,-3230,-6459c41522,44752,43137,33448,49597,30218v4844,-3230,12919,-3230,14534,-9690c67361,22143,68975,25373,68975,30218v3230,,6460,1615,6460,4845c78665,33448,81895,33448,85124,31833v-3229,9689,-6459,17764,-9689,25838c77050,59286,78665,60901,80280,62516v4844,-1615,9689,-3230,14534,-3230c94814,57671,93199,56056,93199,54441v1615,,4845,,6460,-1615c98044,47982,101273,41522,106118,41522v1615,3230,6460,4845,9690,1615c117422,46367,117422,51212,114193,54441v1615,1615,3229,1615,4844,3230c117422,60901,117422,62516,115808,65746v3229,,6459,,9689,-1615c128727,65746,131957,68975,136801,70590v1615,1615,3230,1615,4845,1615c144876,72205,146491,70590,148106,72205v1615,,1615,1615,1615,3230c151335,81895,154565,88354,156180,94814v3230,,6460,,8075,3230c167484,96429,170714,94814,175559,93199v1615,4845,3230,12919,9689,11304c186863,104503,188478,102888,190093,104503v6460,,4845,9690,9689,12919c203012,120652,207857,120652,207857,123882v,1615,-1615,3230,-3230,4845c203012,130342,203012,133571,206242,133571v-1615,1615,-4845,4845,-6460,6460c204627,143261,207857,151335,204627,156180v3230,4845,8075,8075,14534,8075c217546,172329,214317,180404,209472,188478v-1615,3230,-4845,6460,-9690,6460c194938,194938,191708,191708,188478,190093v-3230,-1615,-9689,-1615,-11304,3230c178789,194938,180404,196553,182019,198168v-6460,9689,-8075,20993,-6460,30683c169099,227236,162640,227236,157795,228851v-3230,-1615,-6460,-4845,-8074,-6460c144876,225621,140031,228851,133571,232081v-4844,3229,-9689,6459,-16149,4844c117422,240155,112578,241770,109348,240155v-3230,-1615,-4845,-4845,-6460,-8074c101273,227236,98044,224006,96429,219161v,-1615,,-4844,,-6459c91584,203012,43137,209472,39907,211087xe" fillcolor="white [3212]" stroked="f" strokeweight=".44844mm">
                <v:stroke joinstyle="miter"/>
                <v:path arrowok="t" o:connecttype="custom" o:connectlocs="39907,211087;35063,212702;23758,204627;30218,188478;28603,161025;22143,159410;25373,151335;33448,148106;38292,149720;46367,143261;39907,135186;36677,123882;30218,120652;20528,96429;22143,88354;30218,86739;33448,78665;43137,77050;44752,64131;47982,57671;44752,51212;49597,30218;64131,20528;68975,30218;75435,35063;85124,31833;75435,57671;80280,62516;94814,59286;93199,54441;99659,52826;106118,41522;115808,43137;114193,54441;119037,57671;115808,65746;125497,64131;136801,70590;141646,72205;148106,72205;149721,75435;156180,94814;164255,98044;175559,93199;185248,104503;190093,104503;199782,117422;207857,123882;204627,128727;206242,133571;199782,140031;204627,156180;219161,164255;209472,188478;199782,194938;188478,190093;177174,193323;182019,198168;175559,228851;157795,228851;149721,222391;133571,232081;117422,236925;109348,240155;102888,232081;96429,219161;96429,212702;39907,211087" o:connectangles="0,0,0,0,0,0,0,0,0,0,0,0,0,0,0,0,0,0,0,0,0,0,0,0,0,0,0,0,0,0,0,0,0,0,0,0,0,0,0,0,0,0,0,0,0,0,0,0,0,0,0,0,0,0,0,0,0,0,0,0,0,0,0,0,0,0,0,0"/>
              </v:shape>
              <v:shape id="Freeform: Shape 581" o:spid="_x0000_s1041" style="position:absolute;left:8712;top:26811;width:2422;height:1938;visibility:visible;mso-wrap-style:square;v-text-anchor:middle" coordsize="242235,193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" path="m172329,164254v,4845,-3230,9690,-3230,12920c167484,182019,169099,188478,173944,188478v3230,,4845,-4845,8075,-8074c186863,177174,193323,180404,193323,186863v1615,-8074,4845,-16149,6459,-22609c207857,159410,209472,148105,204627,141646v1615,-1615,3230,-1615,6460,-3230c209472,135186,207857,133571,204627,130342v3230,,6460,-3230,8075,-6460c220776,109348,228851,93199,233695,78665v-1615,-4845,-4844,-8075,-9689,-9690c220776,67360,217546,68975,214317,67360v-3230,-1614,-4845,-6459,-1615,-8074c209472,60901,206242,62516,201397,64131v-1615,-4845,-6459,-6460,-11304,-4845c191708,56056,190093,51211,185248,49597v-4844,-1615,-8074,,-11304,1614c167484,52826,162640,56056,156180,57671v-1615,-3230,-3230,-8074,-4845,-11304c151335,47982,148106,47982,148106,46367v,-1615,-1615,-3230,-1615,-3230c144876,38292,138416,36677,133571,36677v-4844,1615,-9689,4845,-12919,8075c117422,38292,114193,33448,110963,26988v-3230,1615,-6460,3230,-8075,4845c98044,28603,91584,25373,86739,20528v,1615,,3230,1615,4845c80280,22143,72205,28603,65746,35062,59286,41522,52826,49597,54441,59286v,3230,1615,6460,1615,9689c56056,72205,51212,75435,47982,73820v,-4845,8074,-9689,4844,-12919c52826,60901,51212,60901,49597,60901v-4845,,-9690,,-12920,-1615c36677,67360,22143,67360,20528,75435v,1615,,4845,1615,6460c25373,85124,28603,85124,31833,86739v1615,1615,3230,4845,4844,8075c39907,102888,43137,110963,44752,119037v,-3230,4845,-3230,8074,c54441,122267,54441,125497,54441,127112v,3230,,6459,3230,8074c59286,136801,60901,136801,62516,136801v3230,1615,3230,4845,6459,8075c73820,149720,85124,146491,85124,140031v6460,1615,12920,3230,17764,4845c106118,141646,109348,136801,112578,135186v4844,-1615,9689,-1615,12919,1615c127112,140031,127112,143261,127112,148105v,3230,,8075,1615,11305c130342,162640,136801,162640,138416,159410v,3230,1615,6459,1615,9689c146491,170714,152950,161025,149721,156180v1614,,4844,,6459,1615c156180,154565,157795,151335,159410,148105v3230,3230,12919,9690,12919,16149xe" fillcolor="white [3212]" stroked="f" strokeweight=".44844mm">
                <v:stroke joinstyle="miter"/>
                <v:path arrowok="t" o:connecttype="custom" o:connectlocs="172329,164254;169099,177174;173944,188478;182019,180404;193323,186863;199782,164254;204627,141646;211087,138416;204627,130342;212702,123882;233695,78665;224006,68975;214317,67360;212702,59286;201397,64131;190093,59286;185248,49597;173944,51211;156180,57671;151335,46367;148106,46367;146491,43137;133571,36677;120652,44752;110963,26988;102888,31833;86739,20528;88354,25373;65746,35062;54441,59286;56056,68975;47982,73820;52826,60901;49597,60901;36677,59286;20528,75435;22143,81895;31833,86739;36677,94814;44752,119037;52826,119037;54441,127112;57671,135186;62516,136801;68975,144876;85124,140031;102888,144876;112578,135186;125497,136801;127112,148105;128727,159410;138416,159410;140031,169099;149721,156180;156180,157795;159410,148105;172329,164254" o:connectangles="0,0,0,0,0,0,0,0,0,0,0,0,0,0,0,0,0,0,0,0,0,0,0,0,0,0,0,0,0,0,0,0,0,0,0,0,0,0,0,0,0,0,0,0,0,0,0,0,0,0,0,0,0,0,0,0,0"/>
              </v:shape>
              <v:shape id="Freeform: Shape 582" o:spid="_x0000_s1042" style="position:absolute;left:38109;top:20979;width:4941;height:4091;visibility:visible;mso-wrap-style:square;v-text-anchor:middle" coordsize="306831,209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" path="m21197,130196v-1615,-9689,,-20993,1615,-30683c24427,91439,26042,84979,29272,78519v4845,-6459,11304,-9689,19379,-8074c51880,72060,55110,73675,58340,72060v3230,-1615,3230,-6460,1615,-9690c58340,51066,61570,39762,68029,31687,77719,20383,95483,18768,110017,21998v14534,4845,25838,14534,37143,24223c148775,47836,152004,51066,155234,51066v11304,3230,22609,-14534,32298,-8074c192377,46221,193992,55911,198836,57526v1615,1615,4845,,8075,c226290,51066,245669,36532,265047,41377v9690,1615,19379,9689,24224,19378c294116,70445,297345,80134,298960,91439v1615,11304,1615,24223,-8074,30683c284426,126966,274737,126966,266662,131811v-6459,4845,-8074,12919,-11304,20994c252128,160879,247283,168954,239209,168954v-8075,,-16149,-8075,-22609,-3230c211756,168954,210141,175413,206911,180258v-4845,6460,-12919,8075,-20994,8075c160079,191562,134240,193177,108402,196407v-6460,,-14534,1615,-20994,-3230c77719,186718,79334,170569,69644,165724v-4844,-3230,-11304,-1615,-16149,-1615c37346,162494,22812,146345,21197,130196xe" fillcolor="white [3212]" stroked="f" strokeweight=".44844mm">
                <v:stroke joinstyle="miter"/>
                <v:path arrowok="t" o:connecttype="custom" o:connectlocs="34138,253716;36739,193923;47143,153012;78353,137278;93957,140425;96558,121542;109561,61749;177183,42868;237002,90072;250006,99513;302022,83779;320227,112102;333232,112102;426861,80632;465873,118395;481478,178189;468474,237982;429461,256863;411256,297775;385248,329244;348836,322950;333232,351273;299421,367009;174582,382743;140771,376448;112162,322950;86154,319803;34138,253716" o:connectangles="0,0,0,0,0,0,0,0,0,0,0,0,0,0,0,0,0,0,0,0,0,0,0,0,0,0,0,0"/>
              </v:shape>
              <v:shape id="Freeform: Shape 583" o:spid="_x0000_s1043" style="position:absolute;left:8440;top:12251;width:3127;height:3547;visibility:visible;mso-wrap-style:square;v-text-anchor:middle" coordsize="258384,24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" path="m34609,70590c52373,41522,87901,22143,123428,20528v35528,,69441,16149,93665,41988c230012,77050,239701,96429,239701,115808v,59751,-72670,134036,-132422,113043c42683,206242,-4149,131957,34609,70590xe" fillcolor="white [3212]" stroked="f" strokeweight=".44844mm">
                <v:stroke joinstyle="miter"/>
                <v:path arrowok="t" o:connecttype="custom" o:connectlocs="41877,103351;149348,30055;262682,91530;290038,169555;129807,335062;41877,103351" o:connectangles="0,0,0,0,0,0"/>
              </v:shape>
              <v:shape id="Freeform: Shape 584" o:spid="_x0000_s1044" style="position:absolute;left:38500;top:5878;width:1290;height:1474;rotation:135;visibility:visible;mso-wrap-style:square;v-text-anchor:middle" coordsize="226086,258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" path="m39907,211087v-1615,,-3230,1615,-4844,1615c30218,212702,28603,206242,23758,204627v3230,-4844,4845,-11304,6460,-16149c31833,178789,31833,169099,28603,161025v-1615,,-4845,,-6460,-1615c23758,157795,25373,154565,25373,151335v3230,1615,6460,-1615,8075,-3229c35063,148106,36677,149720,38292,149720v1615,-3229,4845,-4844,8075,-6459c43137,143261,39907,140031,39907,135186v,-3229,,-8074,-3230,-11304c35063,122267,33448,122267,30218,120652,22143,115808,20528,104503,20528,96429v,-3230,,-6460,1615,-8075c23758,86739,26988,85124,30218,86739v-1615,-3229,,-6459,3230,-8074c36677,77050,39907,77050,43137,77050v3230,-3230,3230,-8075,1615,-12919c47982,64131,47982,60901,47982,57671v,-1615,-1615,-4845,-3230,-6459c41522,44752,43137,33448,49597,30218v4844,-3230,12919,-3230,14534,-9690c67361,22143,68975,25373,68975,30218v3230,,6460,1615,6460,4845c78665,33448,81895,33448,85124,31833v-3229,9689,-6459,17764,-9689,25838c77050,59286,78665,60901,80280,62516v4844,-1615,9689,-3230,14534,-3230c94814,57671,93199,56056,93199,54441v1615,,4845,,6460,-1615c98044,47982,101273,41522,106118,41522v1615,3230,6460,4845,9690,1615c117422,46367,117422,51212,114193,54441v1615,1615,3229,1615,4844,3230c117422,60901,117422,62516,115808,65746v3229,,6459,,9689,-1615c128727,65746,131957,68975,136801,70590v1615,1615,3230,1615,4845,1615c144876,72205,146491,70590,148106,72205v1615,,1615,1615,1615,3230c151335,81895,154565,88354,156180,94814v3230,,6460,,8075,3230c167484,96429,170714,94814,175559,93199v1615,4845,3230,12919,9689,11304c186863,104503,188478,102888,190093,104503v6460,,4845,9690,9689,12919c203012,120652,207857,120652,207857,123882v,1615,-1615,3230,-3230,4845c203012,130342,203012,133571,206242,133571v-1615,1615,-4845,4845,-6460,6460c204627,143261,207857,151335,204627,156180v3230,4845,8075,8075,14534,8075c217546,172329,214317,180404,209472,188478v-1615,3230,-4845,6460,-9690,6460c194938,194938,191708,191708,188478,190093v-3230,-1615,-9689,-1615,-11304,3230c178789,194938,180404,196553,182019,198168v-6460,9689,-8075,20993,-6460,30683c169099,227236,162640,227236,157795,228851v-3230,-1615,-6460,-4845,-8074,-6460c144876,225621,140031,228851,133571,232081v-4844,3229,-9689,6459,-16149,4844c117422,240155,112578,241770,109348,240155v-3230,-1615,-4845,-4845,-6460,-8074c101273,227236,98044,224006,96429,219161v,-1615,,-4844,,-6459c91584,203012,43137,209472,39907,211087xe" fillcolor="white [3212]" stroked="f" strokeweight=".44844mm">
                <v:stroke joinstyle="miter"/>
                <v:path arrowok="t" o:connecttype="custom" o:connectlocs="22764,120410;20001,121332;13552,116725;17237,107514;16316,91854;12631,90932;14473,86326;19080,84484;21843,85405;26449,81720;22764,77114;20922,70666;17237,68824;11710,55006;12631,50400;17237,49479;19080,44873;24607,43952;25528,36582;27370,32897;25528,29213;28292,17237;36582,11710;39345,17237;43030,20001;48557,18159;43030,32897;45794,35661;54085,33819;53163,31055;56848,30134;60533,23685;66060,24607;65139,31055;67902,32897;66060,37503;71587,36582;78035,40267;80799,41188;84484,41188;85405,43030;89090,54085;93696,55927;100144,53164;105671,59612;108435,59612;113961,66981;118568,70666;116725,73430;117646,76193;113961,79878;116725,89090;125016,93696;119489,107514;113961,111198;107513,108435;101065,110277;103829,113041;100144,130543;90011,130543;85405,126859;76193,132386;66981,135149;62375,136992;58690,132386;55006,125016;55006,121332;22764,120410" o:connectangles="0,0,0,0,0,0,0,0,0,0,0,0,0,0,0,0,0,0,0,0,0,0,0,0,0,0,0,0,0,0,0,0,0,0,0,0,0,0,0,0,0,0,0,0,0,0,0,0,0,0,0,0,0,0,0,0,0,0,0,0,0,0,0,0,0,0,0,0"/>
              </v:shape>
              <v:shape id="Freeform: Shape 585" o:spid="_x0000_s1045" style="position:absolute;left:39962;top:34399;width:2422;height:1938;rotation:9539096fd;visibility:visible;mso-wrap-style:square;v-text-anchor:middle" coordsize="242235,193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" path="m172329,164254v,4845,-3230,9690,-3230,12920c167484,182019,169099,188478,173944,188478v3230,,4845,-4845,8075,-8074c186863,177174,193323,180404,193323,186863v1615,-8074,4845,-16149,6459,-22609c207857,159410,209472,148105,204627,141646v1615,-1615,3230,-1615,6460,-3230c209472,135186,207857,133571,204627,130342v3230,,6460,-3230,8075,-6460c220776,109348,228851,93199,233695,78665v-1615,-4845,-4844,-8075,-9689,-9690c220776,67360,217546,68975,214317,67360v-3230,-1614,-4845,-6459,-1615,-8074c209472,60901,206242,62516,201397,64131v-1615,-4845,-6459,-6460,-11304,-4845c191708,56056,190093,51211,185248,49597v-4844,-1615,-8074,,-11304,1614c167484,52826,162640,56056,156180,57671v-1615,-3230,-3230,-8074,-4845,-11304c151335,47982,148106,47982,148106,46367v,-1615,-1615,-3230,-1615,-3230c144876,38292,138416,36677,133571,36677v-4844,1615,-9689,4845,-12919,8075c117422,38292,114193,33448,110963,26988v-3230,1615,-6460,3230,-8075,4845c98044,28603,91584,25373,86739,20528v,1615,,3230,1615,4845c80280,22143,72205,28603,65746,35062,59286,41522,52826,49597,54441,59286v,3230,1615,6460,1615,9689c56056,72205,51212,75435,47982,73820v,-4845,8074,-9689,4844,-12919c52826,60901,51212,60901,49597,60901v-4845,,-9690,,-12920,-1615c36677,67360,22143,67360,20528,75435v,1615,,4845,1615,6460c25373,85124,28603,85124,31833,86739v1615,1615,3230,4845,4844,8075c39907,102888,43137,110963,44752,119037v,-3230,4845,-3230,8074,c54441,122267,54441,125497,54441,127112v,3230,,6459,3230,8074c59286,136801,60901,136801,62516,136801v3230,1615,3230,4845,6459,8075c73820,149720,85124,146491,85124,140031v6460,1615,12920,3230,17764,4845c106118,141646,109348,136801,112578,135186v4844,-1615,9689,-1615,12919,1615c127112,140031,127112,143261,127112,148105v,3230,,8075,1615,11305c130342,162640,136801,162640,138416,159410v,3230,1615,6459,1615,9689c146491,170714,152950,161025,149721,156180v1614,,4844,,6459,1615c156180,154565,157795,151335,159410,148105v3230,3230,12919,9690,12919,16149xe" fillcolor="white [3212]" stroked="f" strokeweight=".44844mm">
                <v:stroke joinstyle="miter"/>
                <v:path arrowok="t" o:connecttype="custom" o:connectlocs="172329,164254;169099,177174;173944,188478;182019,180404;193323,186863;199782,164254;204627,141646;211087,138416;204627,130342;212702,123882;233695,78665;224006,68975;214317,67360;212702,59286;201397,64131;190093,59286;185248,49597;173944,51211;156180,57671;151335,46367;148106,46367;146491,43137;133571,36677;120652,44752;110963,26988;102888,31833;86739,20528;88354,25373;65746,35062;54441,59286;56056,68975;47982,73820;52826,60901;49597,60901;36677,59286;20528,75435;22143,81895;31833,86739;36677,94814;44752,119037;52826,119037;54441,127112;57671,135186;62516,136801;68975,144876;85124,140031;102888,144876;112578,135186;125497,136801;127112,148105;128727,159410;138416,159410;140031,169099;149721,156180;156180,157795;159410,148105;172329,164254" o:connectangles="0,0,0,0,0,0,0,0,0,0,0,0,0,0,0,0,0,0,0,0,0,0,0,0,0,0,0,0,0,0,0,0,0,0,0,0,0,0,0,0,0,0,0,0,0,0,0,0,0,0,0,0,0,0,0,0,0"/>
              </v:shape>
              <v:shape id="Freeform: Shape 587" o:spid="_x0000_s1046" style="position:absolute;left:9990;top:20160;width:4575;height:5228;rotation:105;visibility:visible;mso-wrap-style:square;v-text-anchor:middle" coordsize="226086,258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" path="m39907,211087v-1615,,-3230,1615,-4844,1615c30218,212702,28603,206242,23758,204627v3230,-4844,4845,-11304,6460,-16149c31833,178789,31833,169099,28603,161025v-1615,,-4845,,-6460,-1615c23758,157795,25373,154565,25373,151335v3230,1615,6460,-1615,8075,-3229c35063,148106,36677,149720,38292,149720v1615,-3229,4845,-4844,8075,-6459c43137,143261,39907,140031,39907,135186v,-3229,,-8074,-3230,-11304c35063,122267,33448,122267,30218,120652,22143,115808,20528,104503,20528,96429v,-3230,,-6460,1615,-8075c23758,86739,26988,85124,30218,86739v-1615,-3229,,-6459,3230,-8074c36677,77050,39907,77050,43137,77050v3230,-3230,3230,-8075,1615,-12919c47982,64131,47982,60901,47982,57671v,-1615,-1615,-4845,-3230,-6459c41522,44752,43137,33448,49597,30218v4844,-3230,12919,-3230,14534,-9690c67361,22143,68975,25373,68975,30218v3230,,6460,1615,6460,4845c78665,33448,81895,33448,85124,31833v-3229,9689,-6459,17764,-9689,25838c77050,59286,78665,60901,80280,62516v4844,-1615,9689,-3230,14534,-3230c94814,57671,93199,56056,93199,54441v1615,,4845,,6460,-1615c98044,47982,101273,41522,106118,41522v1615,3230,6460,4845,9690,1615c117422,46367,117422,51212,114193,54441v1615,1615,3229,1615,4844,3230c117422,60901,117422,62516,115808,65746v3229,,6459,,9689,-1615c128727,65746,131957,68975,136801,70590v1615,1615,3230,1615,4845,1615c144876,72205,146491,70590,148106,72205v1615,,1615,1615,1615,3230c151335,81895,154565,88354,156180,94814v3230,,6460,,8075,3230c167484,96429,170714,94814,175559,93199v1615,4845,3230,12919,9689,11304c186863,104503,188478,102888,190093,104503v6460,,4845,9690,9689,12919c203012,120652,207857,120652,207857,123882v,1615,-1615,3230,-3230,4845c203012,130342,203012,133571,206242,133571v-1615,1615,-4845,4845,-6460,6460c204627,143261,207857,151335,204627,156180v3230,4845,8075,8075,14534,8075c217546,172329,214317,180404,209472,188478v-1615,3230,-4845,6460,-9690,6460c194938,194938,191708,191708,188478,190093v-3230,-1615,-9689,-1615,-11304,3230c178789,194938,180404,196553,182019,198168v-6460,9689,-8075,20993,-6460,30683c169099,227236,162640,227236,157795,228851v-3230,-1615,-6460,-4845,-8074,-6460c144876,225621,140031,228851,133571,232081v-4844,3229,-9689,6459,-16149,4844c117422,240155,112578,241770,109348,240155v-3230,-1615,-4845,-4845,-6460,-8074c101273,227236,98044,224006,96429,219161v,-1615,,-4844,,-6459c91584,203012,43137,209472,39907,211087xe" fillcolor="white [3212]" stroked="f" strokeweight=".44844mm">
                <v:stroke joinstyle="miter"/>
                <v:path arrowok="t" o:connecttype="custom" o:connectlocs="80743,427088;70942,430356;48069,414018;61139,381344;57872,325799;44801,322531;51337,306193;67675,299660;77475,302925;93813,289857;80743,273519;74208,250648;61139,244113;41534,195103;44801,178765;61139,175497;67675,159161;87278,155894;90546,129755;97081,116685;90546,103616;100349,61139;129755,41534;139556,61139;152626,70942;172230,64407;152626,116685;162429,126487;191835,119952;188568,110149;201638,106882;214706,84011;234312,87278;231044,110149;240845,116685;234312,133023;253915,129755;276787,142823;286589,146091;299660,146091;302927,152626;315996,191835;332334,198370;355205,188568;374808,211439;384611,211439;404215,237578;420553,250648;414017,260451;417285,270251;404215,283322;414017,315996;443424,332334;423820,381344;404215,394414;381344,384611;358472,391146;368275,400949;355205,463029;319263,463029;302927,449959;270251,469565;237577,479365;221241,485901;208171,469565;195103,443424;195103,430356;80743,427088" o:connectangles="0,0,0,0,0,0,0,0,0,0,0,0,0,0,0,0,0,0,0,0,0,0,0,0,0,0,0,0,0,0,0,0,0,0,0,0,0,0,0,0,0,0,0,0,0,0,0,0,0,0,0,0,0,0,0,0,0,0,0,0,0,0,0,0,0,0,0,0"/>
              </v:shape>
              <v:shape id="Freeform: Shape 589" o:spid="_x0000_s1047" style="position:absolute;left:29744;top:2429;width:3668;height:2660;rotation:-135;visibility:visible;mso-wrap-style:square;v-text-anchor:middle" coordsize="366790,265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" path="m38891,l67377,757v22934,7645,40772,22934,58611,38223c128536,41529,133632,46626,138729,46626v17837,5096,35676,-22935,50966,-12741c197340,38980,199888,54271,207532,56819v2549,2549,7646,,12742,c250854,46626,281434,23691,312012,31336v7646,1275,15291,5097,21980,10512l346016,56700r-2243,c336304,57911,328634,59930,324596,61544v-6459,1615,-11304,4845,-16149,9690c310062,69619,305217,80923,303602,82538v3230,-1615,4845,-1615,8075,-1615c314907,80923,316522,84153,314907,87383v,1615,-1615,1615,-1615,3230c313292,92227,316522,93842,318137,93842v1614,,3229,-3229,4844,-4844c324596,87383,326211,85768,329441,85768v3230,,4845,4845,6459,3230c337515,88998,337515,87383,339130,85768v1615,-3230,3230,-6460,4845,-9690c347205,76078,350435,76078,353664,76078v,1615,1615,4845,1615,6460l356700,82380r8827,27954c368075,128171,368075,148557,352786,158751v-10194,7644,-25483,7644,-38225,15289c309465,177863,306280,182959,303731,188693r-6395,16860l287453,211730r1894,8524l286848,224688v-4141,4778,-9237,7963,-15608,7963c258498,232651,245757,219909,235564,227555v-7644,5096,-10193,15289,-15290,22934c212629,260683,199888,263231,187146,263231r-26408,2751l161491,256948v1615,-6460,3230,-14534,,-19379c159876,234339,156646,232724,153416,234339v,-3230,-1615,-4845,-1615,-8074c148572,226265,145342,226265,143727,227880v-3230,-6460,-9690,-9690,-16149,-11305c129193,206886,129193,197196,125963,187507v-1615,-4845,-8075,-9689,-11305,-6460c114658,177818,111429,174588,108199,174588v3230,-3230,4844,-8075,4844,-12919c109814,169743,103354,174588,96894,177818v1615,3229,3230,4844,6460,4844c101739,187507,100124,192352,95280,195582v-3230,3229,-11305,3229,-12920,-1615c80745,192352,80745,189122,80745,185892v1615,-11304,6460,-22608,16149,-29068c93665,151979,92050,145520,88820,140675v3230,-6460,11304,-4845,17764,-3230c103354,129371,100124,121296,96894,113222v-1614,-4845,-9689,-6460,-14534,-4845c77516,109992,74286,114836,71056,119681v,-3230,-1615,-4845,-3230,-6459c54907,124526,38758,132600,22609,139060v-6460,1615,-14534,4845,-14534,11304c4845,143905,3230,137445,,130986v12920,-4845,24224,-9690,37143,-12920c41988,116451,46833,114836,50062,109992v4845,-6460,,-17764,-9689,-19379c37143,93843,35528,97072,32298,100302,30684,97072,27454,93843,22609,93843v,-8075,4845,-16149,11304,-20994c35528,79309,41988,82538,48447,82538v6460,,12920,-3229,17764,-4844c61367,76079,56522,76079,51677,74464v,-8075,-3230,-16149,-6459,-24224c46833,47011,51677,45396,53292,48625,51677,45396,48447,40551,50062,37321v,-4845,6460,-8074,9690,-4845c58137,27632,58137,24402,59752,19557l38891,xe" fillcolor="white [3212]" stroked="f" strokeweight=".44844mm">
                <v:stroke joinstyle="miter"/>
                <v:path arrowok="t" o:connecttype="custom" o:connectlocs="38891,0;67377,757;125988,38980;138729,46626;189695,33885;207532,56819;220274,56819;312012,31336;333992,41848;346016,56700;343773,56700;324596,61544;308447,71234;303602,82538;311677,80923;314907,87383;313292,90613;318137,93842;322981,88998;329441,85768;335900,88998;339130,85768;343975,76078;353664,76078;355279,82538;356700,82380;365527,110334;352786,158751;314561,174040;303731,188693;297336,205553;287453,211730;289347,220254;286848,224688;271240,232651;235564,227555;220274,250489;187146,263231;160738,265982;161491,256948;161491,237569;153416,234339;151801,226265;143727,227880;127578,216575;125963,187507;114658,181047;108199,174588;113043,161669;96894,177818;103354,182662;95280,195582;82360,193967;80745,185892;96894,156824;88820,140675;106584,137445;96894,113222;82360,108377;71056,119681;67826,113222;22609,139060;8075,150364;0,130986;37143,118066;50062,109992;40373,90613;32298,100302;22609,93843;33913,72849;48447,82538;66211,77694;51677,74464;45218,50240;53292,48625;50062,37321;59752,32476;59752,19557" o:connectangles="0,0,0,0,0,0,0,0,0,0,0,0,0,0,0,0,0,0,0,0,0,0,0,0,0,0,0,0,0,0,0,0,0,0,0,0,0,0,0,0,0,0,0,0,0,0,0,0,0,0,0,0,0,0,0,0,0,0,0,0,0,0,0,0,0,0,0,0,0,0,0,0,0,0,0,0,0,0"/>
              </v:shape>
              <v:line id="Straight Connector 590" o:spid="_x0000_s1048" style="position:absolute;visibility:visible;mso-wrap-style:square" from="50292,1879" to="50292,75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" strokecolor="white [3212]" strokeweight=".25pt">
                <v:stroke dashstyle="dash" joinstyle="miter"/>
              </v:line>
              <v:shape id="Graphic 584" o:spid="_x0000_s1049" style="position:absolute;left:55216;top:17583;width:5212;height:5213;rotation:655446fd;visibility:visible;mso-wrap-style:square;v-text-anchor:middle" coordsize="21907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" path="m155734,121444r14287,l198596,159544v1905,2857,4763,3810,7620,3810c208121,163354,210026,162401,211931,161449v3810,-2858,4763,-9525,1905,-13335l194786,121444r12383,c212884,121444,216694,117634,216694,111919v,-5715,-3810,-9525,-9525,-9525l194786,102394,214789,75724v2857,-3810,1905,-10478,-1905,-13335l212884,62389v-3810,-2858,-10478,-1905,-13335,1905l170974,102394r-15240,l170974,87154v2857,-4763,952,-10478,-3810,-13335c164306,71914,160496,71914,157639,73819r-28575,28575l121444,102394r,-7620l150019,66199v3810,-3810,4762,-9525,952,-13335c147161,49054,141446,48101,137636,51911v,,-952,953,-952,953l121444,68104r,-15240l159544,24289v3810,-2858,4762,-9525,1905,-13335l161449,10954c158591,7144,151924,6191,148114,9049l121444,29051r,-12382c121444,10954,117634,7144,111919,7144v-5715,,-9525,3810,-9525,9525l102394,29051,75724,9049c70961,6191,65246,7144,62389,10954v-3810,3810,-2858,10477,1905,13335c64294,24289,64294,24289,64294,24289r38100,28575l102394,68104,87154,51911c84296,48101,77629,47149,73819,50006v-4763,2858,-5715,8573,-2858,13335c71914,64294,72866,65246,73819,66199r28575,28575l102394,102394r-7620,l66199,73819c62389,70009,56674,69056,52864,72866v-3810,3810,-4763,9525,-953,13335c51911,86201,52864,87154,52864,87154r15240,15240l52864,102394,24289,64294c21431,60484,14764,59531,10954,62389r,c7144,65246,6191,71914,9049,75724r20002,26670l16669,102394v-5715,,-9525,3810,-9525,9525c7144,117634,10954,121444,16669,121444r12382,l9049,148114v-2858,3810,-1905,10477,1905,13335c12859,162401,14764,163354,16669,163354v2857,,5715,-953,7620,-3810l52864,121444r14287,l51911,136684v-3810,3810,-3810,9525,,13335c55721,153829,61436,153829,65246,150019l93821,121444r8573,l102394,129064,73819,157639v-3810,3810,-2858,10477,952,13335c78581,173831,83344,173831,87154,170974r15240,-15240l102394,170021,64294,198596v-3810,2858,-4763,9525,-1905,13335c65246,215741,71914,216694,75724,213836r26670,-20002l102394,207169v,5715,3810,9525,9525,9525c117634,216694,121444,212884,121444,207169r,-12383l148114,214789v1905,952,3810,1905,5715,1905c159544,216694,163354,212884,163354,207169v,-2858,-953,-5715,-3810,-7620l121444,170974r,-15240l136684,170974v3810,3810,9525,3810,13335,c153829,167164,153829,161449,150019,157639l121444,129064r,-7620l129064,121444r28575,28575c161449,153829,167164,153829,170974,150019v3810,-3810,3810,-9525,,-13335l155734,121444xe" fillcolor="#d8d8d8 [2732]" stroked="f">
                <v:stroke joinstyle="miter"/>
                <v:path arrowok="t" o:connecttype="custom" o:connectlocs="370524,288941;404515,288941;472501,379588;490631,388653;504228,384121;508760,352394;463436,288941;492898,288941;515560,266279;492898,243617;463436,243617;511028,180163;506495,148436;506495,148436;474769,152969;406783,243617;370524,243617;406783,207357;397718,175631;375056,175631;307070,243617;288941,243617;288941,225487;356926,157501;359191,125774;327465,123507;325200,125774;288941,162034;288941,125774;379588,57789;384121,26062;384121,26062;352394,21529;288941,69118;288941,39659;266279,16997;243617,39659;243617,69118;180163,21529;148436,26062;152969,57789;152969,57789;243617,125774;243617,162034;207357,123507;175631,118975;168831,150701;175631,157501;243617,225487;243617,243617;225487,243617;157501,175631;125774,173363;123507,205090;125774,207357;162034,243617;125774,243617;57789,152969;26062,148436;26062,148436;21529,180163;69118,243617;39659,243617;16997,266279;39659,288941;69118,288941;21529,352394;26062,384121;39659,388653;57789,379588;125774,288941;159766,288941;123507,325200;123507,356926;155234,356926;223220,288941;243617,288941;243617,307070;175631,375056;177896,406783;207357,406783;243617,370524;243617,404515;152969,472501;148436,504228;180163,508760;243617,461171;243617,492898;266279,515560;288941,492898;288941,463436;352394,511028;365991,515560;388653,492898;379588,474769;288941,406783;288941,370524;325200,406783;356926,406783;356926,375056;288941,307070;288941,288941;307070,288941;375056,356926;406783,356926;406783,325200;370524,288941" o:connectangles="0,0,0,0,0,0,0,0,0,0,0,0,0,0,0,0,0,0,0,0,0,0,0,0,0,0,0,0,0,0,0,0,0,0,0,0,0,0,0,0,0,0,0,0,0,0,0,0,0,0,0,0,0,0,0,0,0,0,0,0,0,0,0,0,0,0,0,0,0,0,0,0,0,0,0,0,0,0,0,0,0,0,0,0,0,0,0,0,0,0,0,0,0,0,0,0,0,0,0,0,0,0,0,0,0,0,0"/>
              </v:shape>
              <v:shape id="Graphic 586" o:spid="_x0000_s1050" style="position:absolute;left:87842;top:34283;width:4880;height:4880;rotation:457925fd;visibility:visible;mso-wrap-style:square;v-text-anchor:middle" coordsize="2571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" path="m254794,130969v,-5715,-3810,-9525,-9525,-9525l239554,121444r12382,-12383c255746,105251,255746,99536,251936,95726v-3810,-3810,-9525,-3810,-13335,l238601,95726r-25717,25718l153829,121444,191929,83344r34290,c231934,83344,235744,79534,235744,73819v,-5715,-3810,-9525,-9525,-9525l210979,64294r7620,-7620c222409,52864,221456,46196,217646,43339v-3810,-2858,-8572,-2858,-12382,l197644,50959r,-15240c197644,30004,193834,26194,188119,26194v-5715,,-9525,3810,-9525,9525l178594,70009r-38100,38100l140494,49054,166211,23336v3810,-3810,3810,-9525,,-13335c162401,6191,156686,6191,152876,10001l140494,22384r,-5715c140494,10954,136684,7144,130969,7144v-5715,,-9525,3810,-9525,9525l121444,22384,109061,10001v-3810,-3810,-9525,-3810,-13335,c91916,13811,91916,19526,95726,23336r,l121444,49054r,59055l83344,70009r,-34290c83344,30004,79534,26194,73819,26194v-5715,,-9525,4762,-9525,9525l64294,50959,56674,43339v-3810,-2858,-9525,-2858,-13335,952c40481,48101,40481,52864,43339,56674r7620,7620l35719,64294v-4763,,-9525,4762,-9525,9525c26194,78581,30004,83344,35719,83344r34290,l108109,121444r-59055,l23336,95726v-3810,-3810,-9525,-3810,-13335,c6191,99536,6191,105251,10001,109061r12383,12383l16669,121444v-5715,,-9525,3810,-9525,9525c7144,136684,10954,140494,16669,140494r5715,l10001,152876v-3810,3810,-3810,9525,,13335c10001,166211,10001,166211,10001,166211v3810,3810,9525,3810,13335,c23336,166211,23336,166211,23336,166211l49054,140494r59055,l70009,178594r-34290,c30004,178594,26194,182404,26194,188119v,5715,3810,9525,9525,9525l50959,197644r-7620,7620c39529,209074,39529,214789,43339,218599v3810,3810,9525,3810,13335,l64294,210979r,15240c64294,231934,68104,235744,73819,235744v5715,,9525,-3810,9525,-9525l83344,191929r38100,-38100l121444,212884,95726,238601v-3810,3810,-3810,9525,,13335c99536,255746,105251,255746,109061,251936r12383,-12382l121444,245269v,5715,3810,9525,9525,9525c136684,254794,140494,250984,140494,245269r,-5715l152876,251936v3810,3810,9525,3810,13335,c166211,251936,166211,251936,166211,251936v3810,-3810,3810,-9525,,-13335c166211,238601,166211,238601,166211,238601l140494,212884r,-59055l178594,191929r,34290c178594,231934,182404,235744,188119,235744v5715,,9525,-3810,9525,-9525l197644,210979r7620,7620c209074,222409,214789,222409,218599,218599v3810,-3810,3810,-9525,,-13335l210979,197644r15240,c231934,197644,235744,193834,235744,188119v,-5715,-3810,-9525,-9525,-9525l191929,178594,153829,140494r59055,l238601,166211v3810,3810,9525,3810,13335,c251936,166211,251936,166211,251936,166211v3810,-3810,3810,-9525,,-13335c251936,152876,251936,152876,251936,152876l239554,140494r5715,c250984,140494,254794,136684,254794,130969xe" fillcolor="#d8d8d8 [2732]" stroked="f">
                <v:stroke joinstyle="miter"/>
                <v:path arrowok="t" o:connecttype="custom" o:connectlocs="483522,248539;465446,230464;454601,230464;478098,206965;478098,181659;452792,181659;452792,181659;403989,230464;291921,230464;364223,158162;429295,158162;447370,140086;429295,122010;400374,122010;414834,107550;413026,82244;389529,82244;375068,96705;375068,67784;356993,49708;338917,67784;338917,132856;266615,205158;266615,93090;315418,44285;315418,18979;290112,18979;266615,42478;266615,31633;248539,13557;230464,31633;230464,42478;206965,18979;181659,18979;181659,44285;181659,44285;230464,93090;230464,205158;158162,132856;158162,67784;140086,49708;122010,67784;122010,96705;107550,82244;82244,84051;82244,107550;96705,122010;67784,122010;49708,140086;67784,158162;132856,158162;205158,230464;93090,230464;44285,181659;18979,181659;18979,206965;42478,230464;31633,230464;13557,248539;31633,266615;42478,266615;18979,290112;18979,315418;18979,315418;44285,315418;44285,315418;93090,266615;205158,266615;132856,338917;67784,338917;49708,356993;67784,375068;96705,375068;82244,389529;82244,414834;107550,414834;122010,400374;122010,429295;140086,447370;158162,429295;158162,364223;230464,291921;230464,403989;181659,452792;181659,478098;206965,478098;230464,454601;230464,465446;248539,483522;266615,465446;266615,454601;290112,478098;315418,478098;315418,478098;315418,452792;315418,452792;266615,403989;266615,291921;338917,364223;338917,429295;356993,447370;375068,429295;375068,400374;389529,414834;414834,414834;414834,389529;400374,375068;429295,375068;447370,356993;429295,338917;364223,338917;291921,266615;403989,266615;452792,315418;478098,315418;478098,315418;478098,290112;478098,290112;454601,266615;465446,266615;483522,248539" o:connectangles="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group id="Group 593" o:spid="_x0000_s1051" style="position:absolute;left:88989;top:19014;width:1048;height:1048" coordorigin="88989,19014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<v:shape id="Freeform: Shape 594" o:spid="_x0000_s1052" style="position:absolute;left:88989;top:19014;width:477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" path="m29051,42386v3810,3810,9525,3810,13335,c42386,42386,42386,42386,42386,42386v3810,-3810,3810,-9525,,-13335c42386,29051,42386,29051,42386,29051l23336,10001v-3810,-3810,-9525,-3810,-13335,c6191,13811,6191,19526,10001,23336l29051,42386xe" fillcolor="#d8d8d8 [2732]" stroked="f">
                  <v:stroke joinstyle="miter"/>
                  <v:path arrowok="t" o:connecttype="custom" o:connectlocs="29051,42386;42386,42386;42386,42386;42386,29051;42386,29051;23336,10001;10001,10001;10001,23336;29051,42386" o:connectangles="0,0,0,0,0,0,0,0,0"/>
                </v:shape>
                <v:shape id="Freeform: Shape 596" o:spid="_x0000_s1053" style="position:absolute;left:89561;top:19014;width:476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" path="m16669,45244v2857,,4762,-953,6667,-2858l42386,23336v3810,-3810,3810,-9525,,-13335c38576,6191,32861,6191,29051,10001l10001,29051v-3810,3810,-3810,9525,,13335c10001,42386,10001,42386,10001,42386v1905,1905,3810,2858,6668,2858xe" fillcolor="#d8d8d8 [2732]" stroked="f">
                  <v:stroke joinstyle="miter"/>
                  <v:path arrowok="t" o:connecttype="custom" o:connectlocs="16669,45244;23336,42386;42386,23336;42386,10001;29051,10001;10001,29051;10001,42386;10001,42386;16669,45244" o:connectangles="0,0,0,0,0,0,0,0,0"/>
                </v:shape>
                <v:shape id="Freeform: Shape 597" o:spid="_x0000_s1054" style="position:absolute;left:89561;top:19586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" path="m29051,42386v3810,3810,9525,3810,13335,c42386,42386,42386,42386,42386,42386v3810,-3810,3810,-9525,,-13335c42386,29051,42386,29051,42386,29051l23336,10001v-3810,-3810,-9525,-3810,-13335,c6191,13811,6191,19526,10001,23336l29051,42386xe" fillcolor="#d8d8d8 [2732]" stroked="f">
                  <v:stroke joinstyle="miter"/>
                  <v:path arrowok="t" o:connecttype="custom" o:connectlocs="29051,42386;42386,42386;42386,42386;42386,29051;42386,29051;23336,10001;10001,10001;10001,23336;29051,42386" o:connectangles="0,0,0,0,0,0,0,0,0"/>
                </v:shape>
                <v:shape id="Freeform: Shape 598" o:spid="_x0000_s1055" style="position:absolute;left:88989;top:19586;width:477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" path="m16669,45244v2857,,4762,-953,6667,-2858l42386,23336v3810,-3810,3810,-9525,,-13335c38576,6191,32861,6191,29051,10001l10001,29051v-3810,3810,-3810,9525,,13335c10001,42386,10001,42386,10001,42386v1905,1905,3810,2858,6668,2858xe" fillcolor="#d8d8d8 [2732]" stroked="f">
                  <v:stroke joinstyle="miter"/>
                  <v:path arrowok="t" o:connecttype="custom" o:connectlocs="16669,45244;23336,42386;42386,23336;42386,10001;29051,10001;10001,29051;10001,42386;10001,42386;16669,45244" o:connectangles="0,0,0,0,0,0,0,0,0"/>
                </v:shape>
              </v:group>
              <v:group id="Group 599" o:spid="_x0000_s1056" style="position:absolute;left:65921;top:36227;width:1429;height:1429" coordorigin="65921,36227" coordsize="1428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<v:shape id="Freeform: Shape 600" o:spid="_x0000_s1057" style="position:absolute;left:66397;top:36703;width:477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" path="m45244,26194v,10521,-8529,19050,-19050,19050c15673,45244,7144,36715,7144,26194,7144,15673,15673,7144,26194,7144v10521,,19050,8529,19050,19050xe" fillcolor="#d8d8d8 [2732]" stroked="f">
                  <v:stroke joinstyle="miter"/>
                  <v:path arrowok="t" o:connecttype="custom" o:connectlocs="45244,26194;26194,45244;7144,26194;26194,7144;45244,26194" o:connectangles="0,0,0,0,0"/>
                </v:shape>
                <v:shape id="Freeform: Shape 601" o:spid="_x0000_s1058" style="position:absolute;left:65921;top:36227;width:572;height:571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" path="m10001,10001v-3810,3810,-3810,9525,,13335c10001,23336,10001,23336,10001,23336l38576,51911v3810,3810,9525,3810,13335,c51911,51911,51911,51911,51911,51911v3810,-3810,3810,-9525,,-13335c51911,38576,51911,38576,51911,38576l23336,10001v-3810,-3810,-9525,-3810,-13335,c10001,10001,10001,10001,10001,10001xe" fillcolor="#d8d8d8 [2732]" stroked="f">
                  <v:stroke joinstyle="miter"/>
                  <v:path arrowok="t" o:connecttype="custom" o:connectlocs="10001,10001;10001,23336;10001,23336;38576,51911;51911,51911;51911,51911;51911,38576;51911,38576;23336,10001;10001,10001;10001,10001" o:connectangles="0,0,0,0,0,0,0,0,0,0,0"/>
                </v:shape>
                <v:shape id="Freeform: Shape 602" o:spid="_x0000_s1059" style="position:absolute;left:66778;top:36227;width:572;height:571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" path="m38576,10001l10001,38576v-3810,3810,-3810,9525,,13335c10001,51911,10001,51911,10001,51911v3810,3810,9525,3810,13335,c23336,51911,23336,51911,23336,51911l51911,23336v3810,-3810,3810,-9525,,-13335c48101,6191,42386,6191,38576,10001xe" fillcolor="#d8d8d8 [2732]" stroked="f">
                  <v:stroke joinstyle="miter"/>
                  <v:path arrowok="t" o:connecttype="custom" o:connectlocs="38576,10001;10001,38576;10001,51911;10001,51911;23336,51911;23336,51911;51911,23336;51911,10001;38576,10001" o:connectangles="0,0,0,0,0,0,0,0,0"/>
                </v:shape>
                <v:shape id="Freeform: Shape 604" o:spid="_x0000_s1060" style="position:absolute;left:66778;top:37084;width:572;height:572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" path="m23336,10001v-3810,-3810,-9525,-3810,-13335,c6191,13811,6191,19526,10001,23336l38576,51911v3810,3810,9525,3810,13335,c51911,51911,51911,51911,51911,51911v3810,-3810,3810,-9525,,-13335c51911,38576,51911,38576,51911,38576l23336,10001xe" fillcolor="#d8d8d8 [2732]" stroked="f">
                  <v:stroke joinstyle="miter"/>
                  <v:path arrowok="t" o:connecttype="custom" o:connectlocs="23336,10001;10001,10001;10001,23336;38576,51911;51911,51911;51911,51911;51911,38576;51911,38576;23336,10001" o:connectangles="0,0,0,0,0,0,0,0,0"/>
                </v:shape>
                <v:shape id="Freeform: Shape 160" o:spid="_x0000_s1061" style="position:absolute;left:65921;top:37084;width:572;height:572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" path="m38576,10001l10001,38576v-3810,3810,-3810,9525,,13335c10001,51911,10001,51911,10001,51911v3810,3810,9525,3810,13335,c23336,51911,23336,51911,23336,51911l51911,23336v3810,-3810,3810,-9525,,-13335c48101,6191,42386,6191,38576,10001xe" fillcolor="#d8d8d8 [2732]" stroked="f">
                  <v:stroke joinstyle="miter"/>
                  <v:path arrowok="t" o:connecttype="custom" o:connectlocs="38576,10001;10001,38576;10001,51911;10001,51911;23336,51911;23336,51911;51911,23336;51911,10001;38576,10001" o:connectangles="0,0,0,0,0,0,0,0,0"/>
                </v:shape>
              </v:group>
              <v:shape id="Graphic 603" o:spid="_x0000_s1062" style="position:absolute;left:81277;top:4839;width:817;height:816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#d8d8d8 [2732]" stroked="f">
                <v:stroke joinstyle="miter"/>
                <v:path arrowok="t" o:connecttype="custom" o:connectlocs="45939,15314;15314,45939;45939,76567;76567,45939;45939,15314;45939,56149;35732,45939;45939,35732;56149,45939;45939,56149" o:connectangles="0,0,0,0,0,0,0,0,0,0"/>
              </v:shape>
              <v:shape id="Graphic 586" o:spid="_x0000_s1063" style="position:absolute;left:65939;top:52121;width:2572;height:2571;rotation:-594664fd;visibility:visible;mso-wrap-style:square;v-text-anchor:middle" coordsize="2571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" path="m254794,130969v,-5715,-3810,-9525,-9525,-9525l239554,121444r12382,-12383c255746,105251,255746,99536,251936,95726v-3810,-3810,-9525,-3810,-13335,l238601,95726r-25717,25718l153829,121444,191929,83344r34290,c231934,83344,235744,79534,235744,73819v,-5715,-3810,-9525,-9525,-9525l210979,64294r7620,-7620c222409,52864,221456,46196,217646,43339v-3810,-2858,-8572,-2858,-12382,l197644,50959r,-15240c197644,30004,193834,26194,188119,26194v-5715,,-9525,3810,-9525,9525l178594,70009r-38100,38100l140494,49054,166211,23336v3810,-3810,3810,-9525,,-13335c162401,6191,156686,6191,152876,10001l140494,22384r,-5715c140494,10954,136684,7144,130969,7144v-5715,,-9525,3810,-9525,9525l121444,22384,109061,10001v-3810,-3810,-9525,-3810,-13335,c91916,13811,91916,19526,95726,23336r,l121444,49054r,59055l83344,70009r,-34290c83344,30004,79534,26194,73819,26194v-5715,,-9525,4762,-9525,9525l64294,50959,56674,43339v-3810,-2858,-9525,-2858,-13335,952c40481,48101,40481,52864,43339,56674r7620,7620l35719,64294v-4763,,-9525,4762,-9525,9525c26194,78581,30004,83344,35719,83344r34290,l108109,121444r-59055,l23336,95726v-3810,-3810,-9525,-3810,-13335,c6191,99536,6191,105251,10001,109061r12383,12383l16669,121444v-5715,,-9525,3810,-9525,9525c7144,136684,10954,140494,16669,140494r5715,l10001,152876v-3810,3810,-3810,9525,,13335c10001,166211,10001,166211,10001,166211v3810,3810,9525,3810,13335,c23336,166211,23336,166211,23336,166211l49054,140494r59055,l70009,178594r-34290,c30004,178594,26194,182404,26194,188119v,5715,3810,9525,9525,9525l50959,197644r-7620,7620c39529,209074,39529,214789,43339,218599v3810,3810,9525,3810,13335,l64294,210979r,15240c64294,231934,68104,235744,73819,235744v5715,,9525,-3810,9525,-9525l83344,191929r38100,-38100l121444,212884,95726,238601v-3810,3810,-3810,9525,,13335c99536,255746,105251,255746,109061,251936r12383,-12382l121444,245269v,5715,3810,9525,9525,9525c136684,254794,140494,250984,140494,245269r,-5715l152876,251936v3810,3810,9525,3810,13335,c166211,251936,166211,251936,166211,251936v3810,-3810,3810,-9525,,-13335c166211,238601,166211,238601,166211,238601l140494,212884r,-59055l178594,191929r,34290c178594,231934,182404,235744,188119,235744v5715,,9525,-3810,9525,-9525l197644,210979r7620,7620c209074,222409,214789,222409,218599,218599v3810,-3810,3810,-9525,,-13335l210979,197644r15240,c231934,197644,235744,193834,235744,188119v,-5715,-3810,-9525,-9525,-9525l191929,178594,153829,140494r59055,l238601,166211v3810,3810,9525,3810,13335,c251936,166211,251936,166211,251936,166211v3810,-3810,3810,-9525,,-13335c251936,152876,251936,152876,251936,152876l239554,140494r5715,c250984,140494,254794,136684,254794,130969xe" fillcolor="#d8d8d8 [2732]" stroked="f">
                <v:stroke joinstyle="miter"/>
                <v:path arrowok="t" o:connecttype="custom" o:connectlocs="254794,130969;245269,121444;239554,121444;251936,109061;251936,95726;238601,95726;238601,95726;212884,121444;153829,121444;191929,83344;226219,83344;235744,73819;226219,64294;210979,64294;218599,56674;217646,43339;205264,43339;197644,50959;197644,35719;188119,26194;178594,35719;178594,70009;140494,108109;140494,49054;166211,23336;166211,10001;152876,10001;140494,22384;140494,16669;130969,7144;121444,16669;121444,22384;109061,10001;95726,10001;95726,23336;95726,23336;121444,49054;121444,108109;83344,70009;83344,35719;73819,26194;64294,35719;64294,50959;56674,43339;43339,44291;43339,56674;50959,64294;35719,64294;26194,73819;35719,83344;70009,83344;108109,121444;49054,121444;23336,95726;10001,95726;10001,109061;22384,121444;16669,121444;7144,130969;16669,140494;22384,140494;10001,152876;10001,166211;10001,166211;23336,166211;23336,166211;49054,140494;108109,140494;70009,178594;35719,178594;26194,188119;35719,197644;50959,197644;43339,205264;43339,218599;56674,218599;64294,210979;64294,226219;73819,235744;83344,226219;83344,191929;121444,153829;121444,212884;95726,238601;95726,251936;109061,251936;121444,239554;121444,245269;130969,254794;140494,245269;140494,239554;152876,251936;166211,251936;166211,251936;166211,238601;166211,238601;140494,212884;140494,153829;178594,191929;178594,226219;188119,235744;197644,226219;197644,210979;205264,218599;218599,218599;218599,205264;210979,197644;226219,197644;235744,188119;226219,178594;191929,178594;153829,140494;212884,140494;238601,166211;251936,166211;251936,166211;251936,152876;251936,152876;239554,140494;245269,140494;254794,130969" o:connectangles="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Graphic 584" o:spid="_x0000_s1064" style="position:absolute;left:87275;top:3182;width:2191;height:2191;rotation:-1292616fd;visibility:visible;mso-wrap-style:square;v-text-anchor:middle" coordsize="21907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" path="m155734,121444r14287,l198596,159544v1905,2857,4763,3810,7620,3810c208121,163354,210026,162401,211931,161449v3810,-2858,4763,-9525,1905,-13335l194786,121444r12383,c212884,121444,216694,117634,216694,111919v,-5715,-3810,-9525,-9525,-9525l194786,102394,214789,75724v2857,-3810,1905,-10478,-1905,-13335l212884,62389v-3810,-2858,-10478,-1905,-13335,1905l170974,102394r-15240,l170974,87154v2857,-4763,952,-10478,-3810,-13335c164306,71914,160496,71914,157639,73819r-28575,28575l121444,102394r,-7620l150019,66199v3810,-3810,4762,-9525,952,-13335c147161,49054,141446,48101,137636,51911v,,-952,953,-952,953l121444,68104r,-15240l159544,24289v3810,-2858,4762,-9525,1905,-13335l161449,10954c158591,7144,151924,6191,148114,9049l121444,29051r,-12382c121444,10954,117634,7144,111919,7144v-5715,,-9525,3810,-9525,9525l102394,29051,75724,9049c70961,6191,65246,7144,62389,10954v-3810,3810,-2858,10477,1905,13335c64294,24289,64294,24289,64294,24289r38100,28575l102394,68104,87154,51911c84296,48101,77629,47149,73819,50006v-4763,2858,-5715,8573,-2858,13335c71914,64294,72866,65246,73819,66199r28575,28575l102394,102394r-7620,l66199,73819c62389,70009,56674,69056,52864,72866v-3810,3810,-4763,9525,-953,13335c51911,86201,52864,87154,52864,87154r15240,15240l52864,102394,24289,64294c21431,60484,14764,59531,10954,62389r,c7144,65246,6191,71914,9049,75724r20002,26670l16669,102394v-5715,,-9525,3810,-9525,9525c7144,117634,10954,121444,16669,121444r12382,l9049,148114v-2858,3810,-1905,10477,1905,13335c12859,162401,14764,163354,16669,163354v2857,,5715,-953,7620,-3810l52864,121444r14287,l51911,136684v-3810,3810,-3810,9525,,13335c55721,153829,61436,153829,65246,150019l93821,121444r8573,l102394,129064,73819,157639v-3810,3810,-2858,10477,952,13335c78581,173831,83344,173831,87154,170974r15240,-15240l102394,170021,64294,198596v-3810,2858,-4763,9525,-1905,13335c65246,215741,71914,216694,75724,213836r26670,-20002l102394,207169v,5715,3810,9525,9525,9525c117634,216694,121444,212884,121444,207169r,-12383l148114,214789v1905,952,3810,1905,5715,1905c159544,216694,163354,212884,163354,207169v,-2858,-953,-5715,-3810,-7620l121444,170974r,-15240l136684,170974v3810,3810,9525,3810,13335,c153829,167164,153829,161449,150019,157639l121444,129064r,-7620l129064,121444r28575,28575c161449,153829,167164,153829,170974,150019v3810,-3810,3810,-9525,,-13335l155734,121444xe" fillcolor="#d8d8d8 [2732]" stroked="f">
                <v:stroke joinstyle="miter"/>
                <v:path arrowok="t" o:connecttype="custom" o:connectlocs="155734,121444;170021,121444;198596,159544;206216,163354;211931,161449;213836,148114;194786,121444;207169,121444;216694,111919;207169,102394;194786,102394;214789,75724;212884,62389;212884,62389;199549,64294;170974,102394;155734,102394;170974,87154;167164,73819;157639,73819;129064,102394;121444,102394;121444,94774;150019,66199;150971,52864;137636,51911;136684,52864;121444,68104;121444,52864;159544,24289;161449,10954;161449,10954;148114,9049;121444,29051;121444,16669;111919,7144;102394,16669;102394,29051;75724,9049;62389,10954;64294,24289;64294,24289;102394,52864;102394,68104;87154,51911;73819,50006;70961,63341;73819,66199;102394,94774;102394,102394;94774,102394;66199,73819;52864,72866;51911,86201;52864,87154;68104,102394;52864,102394;24289,64294;10954,62389;10954,62389;9049,75724;29051,102394;16669,102394;7144,111919;16669,121444;29051,121444;9049,148114;10954,161449;16669,163354;24289,159544;52864,121444;67151,121444;51911,136684;51911,150019;65246,150019;93821,121444;102394,121444;102394,129064;73819,157639;74771,170974;87154,170974;102394,155734;102394,170021;64294,198596;62389,211931;75724,213836;102394,193834;102394,207169;111919,216694;121444,207169;121444,194786;148114,214789;153829,216694;163354,207169;159544,199549;121444,170974;121444,155734;136684,170974;150019,170974;150019,157639;121444,129064;121444,121444;129064,121444;157639,150019;170974,150019;170974,136684;155734,121444" o:connectangles="0,0,0,0,0,0,0,0,0,0,0,0,0,0,0,0,0,0,0,0,0,0,0,0,0,0,0,0,0,0,0,0,0,0,0,0,0,0,0,0,0,0,0,0,0,0,0,0,0,0,0,0,0,0,0,0,0,0,0,0,0,0,0,0,0,0,0,0,0,0,0,0,0,0,0,0,0,0,0,0,0,0,0,0,0,0,0,0,0,0,0,0,0,0,0,0,0,0,0,0,0,0,0,0,0,0,0"/>
              </v:shape>
              <v:group id="Group 164" o:spid="_x0000_s1065" style="position:absolute;left:89079;top:52801;width:1429;height:1429" coordorigin="89079,52801" coordsize="1428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<v:shape id="Freeform: Shape 165" o:spid="_x0000_s1066" style="position:absolute;left:89555;top:53278;width:477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" path="m45244,26194v,10521,-8529,19050,-19050,19050c15673,45244,7144,36715,7144,26194,7144,15673,15673,7144,26194,7144v10521,,19050,8529,19050,19050xe" fillcolor="#d8d8d8 [2732]" stroked="f">
                  <v:stroke joinstyle="miter"/>
                  <v:path arrowok="t" o:connecttype="custom" o:connectlocs="45244,26194;26194,45244;7144,26194;26194,7144;45244,26194" o:connectangles="0,0,0,0,0"/>
                </v:shape>
                <v:shape id="Freeform: Shape 166" o:spid="_x0000_s1067" style="position:absolute;left:89079;top:52801;width:572;height:572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" path="m10001,10001v-3810,3810,-3810,9525,,13335c10001,23336,10001,23336,10001,23336l38576,51911v3810,3810,9525,3810,13335,c51911,51911,51911,51911,51911,51911v3810,-3810,3810,-9525,,-13335c51911,38576,51911,38576,51911,38576l23336,10001v-3810,-3810,-9525,-3810,-13335,c10001,10001,10001,10001,10001,10001xe" fillcolor="#d8d8d8 [2732]" stroked="f">
                  <v:stroke joinstyle="miter"/>
                  <v:path arrowok="t" o:connecttype="custom" o:connectlocs="10001,10001;10001,23336;10001,23336;38576,51911;51911,51911;51911,51911;51911,38576;51911,38576;23336,10001;10001,10001;10001,10001" o:connectangles="0,0,0,0,0,0,0,0,0,0,0"/>
                </v:shape>
                <v:shape id="Freeform: Shape 167" o:spid="_x0000_s1068" style="position:absolute;left:89936;top:52801;width:572;height:572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" path="m38576,10001l10001,38576v-3810,3810,-3810,9525,,13335c10001,51911,10001,51911,10001,51911v3810,3810,9525,3810,13335,c23336,51911,23336,51911,23336,51911l51911,23336v3810,-3810,3810,-9525,,-13335c48101,6191,42386,6191,38576,10001xe" fillcolor="#d8d8d8 [2732]" stroked="f">
                  <v:stroke joinstyle="miter"/>
                  <v:path arrowok="t" o:connecttype="custom" o:connectlocs="38576,10001;10001,38576;10001,51911;10001,51911;23336,51911;23336,51911;51911,23336;51911,10001;38576,10001" o:connectangles="0,0,0,0,0,0,0,0,0"/>
                </v:shape>
                <v:shape id="Freeform: Shape 168" o:spid="_x0000_s1069" style="position:absolute;left:89936;top:53659;width:572;height:571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" path="m23336,10001v-3810,-3810,-9525,-3810,-13335,c6191,13811,6191,19526,10001,23336l38576,51911v3810,3810,9525,3810,13335,c51911,51911,51911,51911,51911,51911v3810,-3810,3810,-9525,,-13335c51911,38576,51911,38576,51911,38576l23336,10001xe" fillcolor="#d8d8d8 [2732]" stroked="f">
                  <v:stroke joinstyle="miter"/>
                  <v:path arrowok="t" o:connecttype="custom" o:connectlocs="23336,10001;10001,10001;10001,23336;38576,51911;51911,51911;51911,51911;51911,38576;51911,38576;23336,10001" o:connectangles="0,0,0,0,0,0,0,0,0"/>
                </v:shape>
                <v:shape id="Freeform: Shape 169" o:spid="_x0000_s1070" style="position:absolute;left:89079;top:53659;width:572;height:571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" path="m38576,10001l10001,38576v-3810,3810,-3810,9525,,13335c10001,51911,10001,51911,10001,51911v3810,3810,9525,3810,13335,c23336,51911,23336,51911,23336,51911l51911,23336v3810,-3810,3810,-9525,,-13335c48101,6191,42386,6191,38576,10001xe" fillcolor="#d8d8d8 [2732]" stroked="f">
                  <v:stroke joinstyle="miter"/>
                  <v:path arrowok="t" o:connecttype="custom" o:connectlocs="38576,10001;10001,38576;10001,51911;10001,51911;23336,51911;23336,51911;51911,23336;51911,10001;38576,10001" o:connectangles="0,0,0,0,0,0,0,0,0"/>
                </v:shape>
              </v:group>
              <v:group id="Group 170" o:spid="_x0000_s1071" style="position:absolute;left:65089;top:68614;width:1428;height:1429" coordorigin="65089,68614" coordsize="1428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<v:shape id="Freeform: Shape 171" o:spid="_x0000_s1072" style="position:absolute;left:65565;top:69091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" path="m45244,26194v,10521,-8529,19050,-19050,19050c15673,45244,7144,36715,7144,26194,7144,15673,15673,7144,26194,7144v10521,,19050,8529,19050,19050xe" fillcolor="#d8d8d8 [2732]" stroked="f">
                  <v:stroke joinstyle="miter"/>
                  <v:path arrowok="t" o:connecttype="custom" o:connectlocs="45244,26194;26194,45244;7144,26194;26194,7144;45244,26194" o:connectangles="0,0,0,0,0"/>
                </v:shape>
                <v:shape id="Freeform: Shape 172" o:spid="_x0000_s1073" style="position:absolute;left:65089;top:68614;width:571;height:572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" path="m10001,10001v-3810,3810,-3810,9525,,13335c10001,23336,10001,23336,10001,23336l38576,51911v3810,3810,9525,3810,13335,c51911,51911,51911,51911,51911,51911v3810,-3810,3810,-9525,,-13335c51911,38576,51911,38576,51911,38576l23336,10001v-3810,-3810,-9525,-3810,-13335,c10001,10001,10001,10001,10001,10001xe" fillcolor="#d8d8d8 [2732]" stroked="f">
                  <v:stroke joinstyle="miter"/>
                  <v:path arrowok="t" o:connecttype="custom" o:connectlocs="10001,10001;10001,23336;10001,23336;38576,51911;51911,51911;51911,51911;51911,38576;51911,38576;23336,10001;10001,10001;10001,10001" o:connectangles="0,0,0,0,0,0,0,0,0,0,0"/>
                </v:shape>
                <v:shape id="Freeform: Shape 173" o:spid="_x0000_s1074" style="position:absolute;left:65946;top:68614;width:571;height:572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" path="m38576,10001l10001,38576v-3810,3810,-3810,9525,,13335c10001,51911,10001,51911,10001,51911v3810,3810,9525,3810,13335,c23336,51911,23336,51911,23336,51911l51911,23336v3810,-3810,3810,-9525,,-13335c48101,6191,42386,6191,38576,10001xe" fillcolor="#d8d8d8 [2732]" stroked="f">
                  <v:stroke joinstyle="miter"/>
                  <v:path arrowok="t" o:connecttype="custom" o:connectlocs="38576,10001;10001,38576;10001,51911;10001,51911;23336,51911;23336,51911;51911,23336;51911,10001;38576,10001" o:connectangles="0,0,0,0,0,0,0,0,0"/>
                </v:shape>
                <v:shape id="Freeform: Shape 174" o:spid="_x0000_s1075" style="position:absolute;left:65946;top:69472;width:571;height:571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" path="m23336,10001v-3810,-3810,-9525,-3810,-13335,c6191,13811,6191,19526,10001,23336l38576,51911v3810,3810,9525,3810,13335,c51911,51911,51911,51911,51911,51911v3810,-3810,3810,-9525,,-13335c51911,38576,51911,38576,51911,38576l23336,10001xe" fillcolor="#d8d8d8 [2732]" stroked="f">
                  <v:stroke joinstyle="miter"/>
                  <v:path arrowok="t" o:connecttype="custom" o:connectlocs="23336,10001;10001,10001;10001,23336;38576,51911;51911,51911;51911,51911;51911,38576;51911,38576;23336,10001" o:connectangles="0,0,0,0,0,0,0,0,0"/>
                </v:shape>
                <v:shape id="Freeform: Shape 175" o:spid="_x0000_s1076" style="position:absolute;left:65089;top:69472;width:571;height:571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" path="m38576,10001l10001,38576v-3810,3810,-3810,9525,,13335c10001,51911,10001,51911,10001,51911v3810,3810,9525,3810,13335,c23336,51911,23336,51911,23336,51911l51911,23336v3810,-3810,3810,-9525,,-13335c48101,6191,42386,6191,38576,10001xe" fillcolor="#d8d8d8 [2732]" stroked="f">
                  <v:stroke joinstyle="miter"/>
                  <v:path arrowok="t" o:connecttype="custom" o:connectlocs="38576,10001;10001,38576;10001,51911;10001,51911;23336,51911;23336,51911;51911,23336;51911,10001;38576,10001" o:connectangles="0,0,0,0,0,0,0,0,0"/>
                </v:shape>
              </v:group>
              <v:shape id="Graphic 603" o:spid="_x0000_s1077" style="position:absolute;left:54907;top:11843;width:816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#d8d8d8 [2732]" stroked="f">
                <v:stroke joinstyle="miter"/>
                <v:path arrowok="t" o:connecttype="custom" o:connectlocs="45939,15314;15314,45939;45939,76567;76567,45939;45939,15314;45939,56149;35732,45939;45939,35732;56149,45939;45939,56149" o:connectangles="0,0,0,0,0,0,0,0,0,0"/>
              </v:shape>
              <v:shape id="Graphic 603" o:spid="_x0000_s1078" style="position:absolute;left:60230;top:38673;width:817;height:816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#d8d8d8 [2732]" stroked="f">
                <v:stroke joinstyle="miter"/>
                <v:path arrowok="t" o:connecttype="custom" o:connectlocs="45939,15314;15314,45939;45939,76567;76567,45939;45939,15314;45939,56149;35732,45939;45939,35732;56149,45939;45939,56149" o:connectangles="0,0,0,0,0,0,0,0,0,0"/>
              </v:shape>
              <v:shape id="Graphic 603" o:spid="_x0000_s1079" style="position:absolute;left:76913;top:50791;width:817;height:816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#d8d8d8 [2732]" stroked="f">
                <v:stroke joinstyle="miter"/>
                <v:path arrowok="t" o:connecttype="custom" o:connectlocs="45939,15314;15314,45939;45939,76567;76567,45939;45939,15314;45939,56149;35732,45939;45939,35732;56149,45939;45939,56149" o:connectangles="0,0,0,0,0,0,0,0,0,0"/>
              </v:shape>
              <v:shape id="Graphic 603" o:spid="_x0000_s1080" style="position:absolute;left:91893;top:69940;width:816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#d8d8d8 [2732]" stroked="f">
                <v:stroke joinstyle="miter"/>
                <v:path arrowok="t" o:connecttype="custom" o:connectlocs="45939,15314;15314,45939;45939,76567;76567,45939;45939,15314;45939,56149;35732,45939;45939,35732;56149,45939;45939,56149" o:connectangles="0,0,0,0,0,0,0,0,0,0"/>
              </v:shape>
              <v:shape id="Graphic 603" o:spid="_x0000_s1081" style="position:absolute;left:95292;top:58510;width:817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#d8d8d8 [2732]" stroked="f">
                <v:stroke joinstyle="miter"/>
                <v:path arrowok="t" o:connecttype="custom" o:connectlocs="45939,15314;15314,45939;45939,76567;76567,45939;45939,15314;45939,56149;35732,45939;45939,35732;56149,45939;45939,56149" o:connectangles="0,0,0,0,0,0,0,0,0,0"/>
              </v:shape>
              <v:shape id="Graphic 603" o:spid="_x0000_s1082" style="position:absolute;left:57568;top:30296;width:817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#d8d8d8 [2732]" stroked="f">
                <v:stroke joinstyle="miter"/>
                <v:path arrowok="t" o:connecttype="custom" o:connectlocs="45939,15314;15314,45939;45939,76567;76567,45939;45939,15314;45939,56149;35732,45939;45939,35732;56149,45939;45939,56149" o:connectangles="0,0,0,0,0,0,0,0,0,0"/>
              </v:shape>
              <v:shape id="Graphic 603" o:spid="_x0000_s1083" style="position:absolute;left:61478;top:70133;width:817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#d8d8d8 [2732]" stroked="f">
                <v:stroke joinstyle="miter"/>
                <v:path arrowok="t" o:connecttype="custom" o:connectlocs="45939,15314;15314,45939;45939,76567;76567,45939;45939,15314;45939,56149;35732,45939;45939,35732;56149,45939;45939,56149" o:connectangles="0,0,0,0,0,0,0,0,0,0"/>
              </v:shape>
              <v:group id="Group 611" o:spid="_x0000_s1084" style="position:absolute;left:65833;top:4673;width:1048;height:1047" coordorigin="65833,4673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<v:shape id="Freeform: Shape 612" o:spid="_x0000_s1085" style="position:absolute;left:65833;top:4673;width:477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" path="m29051,42386v3810,3810,9525,3810,13335,c42386,42386,42386,42386,42386,42386v3810,-3810,3810,-9525,,-13335c42386,29051,42386,29051,42386,29051l23336,10001v-3810,-3810,-9525,-3810,-13335,c6191,13811,6191,19526,10001,23336l29051,42386xe" fillcolor="#d8d8d8 [2732]" stroked="f">
                  <v:stroke joinstyle="miter"/>
                  <v:path arrowok="t" o:connecttype="custom" o:connectlocs="29051,42386;42386,42386;42386,42386;42386,29051;42386,29051;23336,10001;10001,10001;10001,23336;29051,42386" o:connectangles="0,0,0,0,0,0,0,0,0"/>
                </v:shape>
                <v:shape id="Freeform: Shape 613" o:spid="_x0000_s1086" style="position:absolute;left:66405;top:4673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" path="m16669,45244v2857,,4762,-953,6667,-2858l42386,23336v3810,-3810,3810,-9525,,-13335c38576,6191,32861,6191,29051,10001l10001,29051v-3810,3810,-3810,9525,,13335c10001,42386,10001,42386,10001,42386v1905,1905,3810,2858,6668,2858xe" fillcolor="#d8d8d8 [2732]" stroked="f">
                  <v:stroke joinstyle="miter"/>
                  <v:path arrowok="t" o:connecttype="custom" o:connectlocs="16669,45244;23336,42386;42386,23336;42386,10001;29051,10001;10001,29051;10001,42386;10001,42386;16669,45244" o:connectangles="0,0,0,0,0,0,0,0,0"/>
                </v:shape>
                <v:shape id="Freeform: Shape 615" o:spid="_x0000_s1087" style="position:absolute;left:66405;top:5244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" path="m29051,42386v3810,3810,9525,3810,13335,c42386,42386,42386,42386,42386,42386v3810,-3810,3810,-9525,,-13335c42386,29051,42386,29051,42386,29051l23336,10001v-3810,-3810,-9525,-3810,-13335,c6191,13811,6191,19526,10001,23336l29051,42386xe" fillcolor="#d8d8d8 [2732]" stroked="f">
                  <v:stroke joinstyle="miter"/>
                  <v:path arrowok="t" o:connecttype="custom" o:connectlocs="29051,42386;42386,42386;42386,42386;42386,29051;42386,29051;23336,10001;10001,10001;10001,23336;29051,42386" o:connectangles="0,0,0,0,0,0,0,0,0"/>
                </v:shape>
                <v:shape id="Freeform: Shape 616" o:spid="_x0000_s1088" style="position:absolute;left:65833;top:5244;width:477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" path="m16669,45244v2857,,4762,-953,6667,-2858l42386,23336v3810,-3810,3810,-9525,,-13335c38576,6191,32861,6191,29051,10001l10001,29051v-3810,3810,-3810,9525,,13335c10001,42386,10001,42386,10001,42386v1905,1905,3810,2858,6668,2858xe" fillcolor="#d8d8d8 [2732]" stroked="f">
                  <v:stroke joinstyle="miter"/>
                  <v:path arrowok="t" o:connecttype="custom" o:connectlocs="16669,45244;23336,42386;42386,23336;42386,10001;29051,10001;10001,29051;10001,42386;10001,42386;16669,45244" o:connectangles="0,0,0,0,0,0,0,0,0"/>
                </v:shape>
              </v:group>
              <v:shape id="Graphic 4" o:spid="_x0000_s1089" style="position:absolute;left:11869;top:67747;width:4969;height:7784;visibility:visible;mso-wrap-style:square;v-text-anchor:middle" coordsize="1147252,179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" path="m1107423,944437v-917,-8834,-13327,-25603,-32696,-45507c1071304,893595,1066849,889407,1061878,886195,1002890,830247,899465,758525,830094,758525v-100862,,-212490,23213,-252108,23213c538367,781738,406873,743802,388861,747416v-17993,3614,-108052,23729,-108052,23729l288037,663379r145892,c433929,663379,507774,629689,433929,582881,360084,536015,318592,469647,280790,480469v-37802,10804,18050,-75489,18050,-75489c298840,404980,403317,364501,417715,341097v14378,-23404,-70251,30230,-102660,26616c282645,364100,306049,326068,306049,326068v,,95432,-133387,217920,-127976c646438,203503,495154,178226,484351,178226v-10804,,23404,-53998,61225,-61206c583397,109811,534792,79084,466339,147556v-68453,68433,-63042,81072,-100863,77458c327655,221401,378096,143961,401500,127766v23404,-16215,8987,-27974,-3595,-23901c385305,107937,334883,178207,325877,225014v-9025,46808,-45049,81054,-45049,81054l267692,316871r-10268,12888l248418,319223r-8986,c239432,319223,216028,398192,190788,408976v-25220,10804,-43232,-37955,-43232,-37955c147556,371021,154783,351117,190788,311517v36024,-39618,63022,-81990,63022,-81990l248399,211056r-17993,19580l161954,298936v,,-66617,37763,-30613,-34265c167346,192605,176352,142202,215989,120595,255608,98989,315055,57496,315055,57496l313238,37668,293448,52085v,,-57669,46808,-55852,30613c239432,66483,243007,37687,243007,37687l224995,28681r-1797,19829l219584,79122v,,-68453,97249,-79256,104457c129525,190788,120672,147556,120672,147556v,,-19943,-21588,-19943,12620c100729,194402,115146,201591,115146,201591v,,-41435,198093,55833,270159c171266,471980,171495,472209,171782,472419v-12065,3748,-61015,27343,-90862,168646c46674,803172,28681,873403,28681,873403r27917,66636c56598,940039,99371,1075128,131781,1084134v32429,9006,16004,149468,16004,149468l158474,1287638r-497,109887l170061,1543456r-6119,40498l158130,1688526r-15985,83883l196180,1772409v,,7629,-33481,7629,-51473c203809,1702943,211859,1685505,211859,1685505r20211,-270006l232070,1255266r18069,-12677l269968,1422707r9942,10804l271363,1696461r1989,7228c273352,1703689,248284,1746997,251879,1752351v3595,5373,39676,16253,55891,c323984,1736099,317253,1714492,317253,1714492r-3556,-14417l327674,1406493r,-129601l351977,1183180v,,1338,-25201,42754,-25201c436128,1157979,606132,1130961,649364,1109355v43213,-21607,55259,-19829,55259,-19829c704623,1089526,746670,1089526,761068,1132759v14379,43232,131838,140462,146236,153081c921683,1298460,1020921,1350679,939867,1518178v-81053,167499,-30498,106293,-70135,158512c830094,1728909,833708,1734320,839100,1741529v5411,7189,41454,3595,50441,3595c898585,1745124,911186,1714492,911186,1701891v,-12600,27018,-7208,30632,-21606c945412,1665887,946177,1622654,946177,1622654r12486,-30612l958663,1665925r-1224,16176c957439,1682101,903691,1762371,927114,1760956v23384,-1415,63194,19,63194,19c990308,1760975,1012909,1721739,1005720,1692905v-7190,-28835,13040,-16215,13040,-16215l1033464,1498369v,,28930,-122488,54169,-153101c1112854,1314675,1051686,1282226,1048091,1275037v-3613,-7189,-91856,-120653,,-264748c1049889,1007460,1051495,1004802,1053139,1002106r2792,153l1093370,1099947v,,33767,7381,33767,-37630c1127137,1017307,1110999,978663,1107423,944437xm175128,475230r-554,937l174574,474733v210,153,344,325,554,497xe" fillcolor="white [3212]" stroked="f" strokeweight="1.5pt">
                <v:stroke joinstyle="miter"/>
                <v:path arrowok="t" o:connecttype="custom" o:connectlocs="479615,409028;465455,389320;459890,383804;359507,328511;250321,338565;168412,323700;121616,333977;124746,287304;187931,287304;187931,252441;121608,208087;129425,175394;180909,147726;136448,159254;132547,141218;226926,85792;209768,77188;236284,50680;201967,63905;158285,97452;173886,55334;172329,44983;141135,97452;121624,132556;115935,137234;111488,142816;107588,138253;103696,138253;82629,177124;63905,160686;82629,134916;109923,99406;107579,91407;99787,99887;70141,129467;56883,114627;93543,52229;136448,24901;135661,16314;127090,22558;102901,35816;105244,16322;97443,12422;96665,21009;95100,34267;60775,79507;52262,63905;43625,69371;49869,87307;74050,204311;74397,204601;35046,277640;12421,378264;24512,407124;57073,469530;64004,534263;68634,557666;68418,605257;73652,668459;71002,685998;68485,731287;61562,767616;84964,767616;88268,745324;91754,729979;100508,613042;100508,543646;108333,538156;116921,616163;121227,620842;117525,734724;118386,737854;109087,758930;133293,758930;137400,742533;135859,736289;141913,609141;141913,553012;152438,512426;170955,501512;281234,480453;305166,471865;329612,490589;392946,556887;407048,657511;376673,726161;363407,754243;385253,755800;394627,737076;407893,727718;409781,702759;415189,689501;415189,721499;414659,728505;401525,762656;428894,762665;435569,733184;441216,726161;447584,648932;471045,582625;453919,552209;453919,437548;456105,434004;457315,434071;473529,476378;488153,460081;479615,409028;75846,205818;75607,206224;75607,205603;75846,205818" o:connectangles="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618" o:spid="_x0000_s1090" style="position:absolute;left:766;top:56844;width:17109;height:19109;visibility:visible;mso-wrap-style:square;v-text-anchor:middle" coordsize="2321980,259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" path="m2267037,1088798r-6815,-5338c2260222,1083460,2055315,1142595,2019249,1136926v,,-97041,-34920,-138897,-29552c1880352,1107374,1840305,1072001,1996059,1004483r-1387,-12183c1994672,992300,1919886,1012142,1894073,1033251v,,41675,-134675,223242,-351343l2105373,672108v,,-209461,259187,-255539,368441c1849834,1040549,1821579,1094286,1778094,1116752v,,-18334,-13208,-43002,6996c1735092,1123748,1613203,1269520,1388967,1326002v35463,-74002,91582,-361325,91582,-361325c1501537,949177,1519058,924088,1533563,894656v36910,-24155,98005,-74032,98005,-74032c1675565,823127,1745044,754855,1745044,754855v25300,15108,138957,24215,138957,24215l1883910,770023v-42308,-2020,-125145,-33774,-125145,-33774c1772123,723191,1786628,681697,1786628,681697v36217,9982,202012,-3739,202012,-3739l1987857,668157v-34468,5459,-200897,483,-200897,483c1794981,640987,1841059,630885,1841059,630885r-2714,-14263c1780959,616079,1775983,643882,1775983,643882v-693,18154,-43725,80727,-43725,80727c1687236,783804,1650868,781000,1650868,781000v-15560,-5941,-23250,3890,-23250,3890c1604187,806511,1579520,824876,1555908,840165v31482,-91733,41826,-194232,41826,-194232c1673092,634172,1914639,464185,1914639,464185r-15199,-17822c1811808,512344,1594236,586195,1594236,586195v5006,-48129,-34800,-154759,-34800,-154759c1648093,391329,1955620,89713,1955620,89713l1937889,71469v-59558,67850,-399381,333340,-399381,333340c1508775,336416,1583772,240099,1583772,240099r-29070,-23883c1439507,310060,1475664,373658,1475664,373658v28648,37333,46470,233223,46470,233223c1530426,799334,1453349,853916,1453349,853916v-40801,13841,-39745,46138,-39745,46138c1382815,1130232,1291142,1323318,1241053,1415081r-22616,l1215723,1415081v-18456,-65739,-67489,-211270,-170651,-350619c1073207,1009428,1122934,888625,1100649,756242v,,16194,-56693,98247,-119899l1333149,547716r-5278,-2624c1327871,545092,1232248,589421,1219914,600850v,,74605,-127256,65378,-157110l1279170,445036v,,-60975,141762,-80757,159312c1198413,604348,1134393,642525,1118139,668429v,,-38147,6121,-4403,-111908l1106288,551697v,,-23250,50902,-23220,75027c1083068,626724,1026858,541594,989073,340668r-10946,2171c978127,342839,1026858,578897,1066814,654768v,,17068,40439,9650,75058c1076464,729826,1060693,734078,1060693,757116v,,24275,128403,-40710,275050c976317,978217,924118,926319,861937,881508v,,-55094,-100508,-28014,-299988l898335,275532r-10826,3558c887509,279090,815860,471091,814472,503659v,,-70835,-277854,-124331,-306502l683446,207380v,,109375,279241,106118,330505c789564,537885,753166,678199,766133,736188v,,-44389,60673,-158950,-148636l590235,591080v,,37393,102137,70384,135519c660619,726599,466628,685678,139801,459481r-12152,18033c127649,477514,517651,737244,676541,787604v,,78887,32538,115948,90587c792489,878191,776476,905603,807929,937447v,,124814,85129,232861,257046c799183,1257337,609083,1172630,609083,1172630v-30940,-7297,-41706,12545,-41706,12545c518435,1184150,469432,1148355,469432,1148355,380021,1070433,77952,929757,77952,929757r-6483,14083c329872,1058582,426521,1161201,426521,1161201v-32478,-7689,-108379,7449,-108379,7449l322243,1180169v169595,-7840,149149,41524,149149,41524c431406,1235294,359666,1309356,359666,1309356v-29884,20988,-239978,57959,-239978,57959l115948,1375155v37152,21863,232138,-37996,232138,-37996c328786,1350066,238742,1464627,238742,1464627r1900,7961l402607,1320151v111154,-90285,192574,-94025,192574,-94025c802983,1313638,1021581,1252784,1066875,1238400v37362,66644,71137,144415,94779,233404c1192443,1698574,1100287,2170630,1100287,2170630v-76294,114440,-122100,366239,-122100,366239l1218497,2536869r52772,l1506935,2536869v,,-45836,-251799,-122130,-366239c1384805,2170630,1282517,1624180,1337340,1424761r48551,-21923c1395812,1393249,1402838,1382815,1407723,1373376v87813,-21018,248301,-75479,363496,-207621c1771219,1165755,1846005,1133277,1985504,1165484r212507,65678l2196202,1223231v,,-131298,-63296,-154276,-66432c2041865,1156799,2243274,1124894,2267037,1088798xe" fillcolor="white [3212]" stroked="f" strokeweight="2.37pt">
                <v:stroke joinstyle="miter"/>
                <v:path arrowok="t" o:connecttype="custom" o:connectlocs="1670415,802257;1665394,798324;1487838,837719;1385495,815944;1470751,740131;1469729,731154;1395605,761328;1560096,502449;1551297,495228;1363009,766706;1310149,822854;1278464,828009;1023429,977035;1090909,710801;1129972,659208;1202184,604659;1285797,556198;1388184,574041;1388117,567375;1295907,542489;1316437,502293;1465285,499538;1464708,492317;1316681,492673;1356543,464854;1354543,454344;1308593,474430;1276376,533912;1216405,575463;1199274,578329;1146436,619057;1177255,475942;1410759,342025;1399560,328893;1174677,431925;1149036,317894;1440955,66103;1427890,52660;1133615,298275;1166967,176912;1145547,159314;1087310,275322;1121550,447167;1070868,629189;1041582,663185;914442,1042671;897778,1042671;895778,1042671;770038,784325;810989,557220;883380,468875;982301,403572;978412,401639;898866,442723;947039,326960;942528,327915;883024,445301;823876,492517;820631,410060;815144,406506;798034,461788;728776,251014;720711,252613;786058,482451;793168,537756;781548,557864;751552,760529;635099,649520;614458,428480;661918,203020;653941,205641;600125,371110;508515,145271;503582,152803;581773,396329;564508,542444;447389,432925;434901,435524;486762,535378;103009,338558;94055,351846;498494,580329;583928,647076;595304,690737;766883,880136;448789,864027;418059,873270;345890,846140;57437,685071;52660,695448;314272,855605;234416,861094;237438,869582;347335,900178;265012,964770;88189,1007476;85434,1013253;256479,985256;175912,1079178;177312,1085044;296652,972724;438546,903444;786103,912488;855939,1084466;810722,1599381;720755,1869236;897822,1869236;936706,1869236;1110351,1869236;1020363,1599381;985389,1049804;1021163,1033650;1037249,1011942;1305083,858961;1462974,858761;1619555,907155;1618222,901311;1504547,852362;1670415,802257" o:connectangles="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619" o:spid="_x0000_s1091" style="position:absolute;left:39251;top:43917;width:15965;height:31280;visibility:visible;mso-wrap-style:square;v-text-anchor:middle" coordsize="1596414,3128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" path="m827137,v71522,38301,166225,409779,166225,409779c995218,366237,1091010,109540,1091010,109540r14474,-4756l1019368,513876v-36205,266696,37453,401071,37453,401071c1139954,974857,1209742,1044243,1268122,1116370v86882,-196061,54427,-367730,54427,-367730c1322549,717840,1343634,712155,1343634,712155v9918,-46284,-12901,-100350,-12901,-100350c1277313,510369,1212162,194770,1212162,194770r14634,-2903c1277313,460497,1352463,574312,1352463,574312v-40,-32254,31045,-100308,31045,-100308l1393465,480454v-45114,157799,5887,149616,5887,149616c1421083,595437,1506675,544396,1506675,544396v16529,-14664,54572,-94199,80780,-151787l1596414,372680r,47898l1583750,449662v-23394,47523,-48330,90057,-48330,90057c1539543,535899,1550625,529330,1564929,521625r31485,-16057l1596414,528357r-89094,58815c1397619,671676,1375968,747472,1375968,747472v29794,176990,-36688,338498,-74304,412076c1439587,1345852,1505142,1540421,1529817,1628311r3629,l1563682,1628311v8371,-15336,17611,-32788,27451,-52189l1596414,1565260r,1562832l1533526,3128092r-321284,c1212242,3128092,1273483,2791448,1375484,2638447v,,123209,-631118,82045,-934300c1425921,1585173,1380765,1481196,1330814,1392096v-60556,19231,-352812,100590,-630634,-16410c700180,1375686,591325,1380686,442717,1501394l226177,1705195r-2540,-10643c223637,1694552,344022,1541389,369825,1524132v,,-260688,80029,-310358,50799l64467,1564450v,,280886,-49429,320840,-77489c385307,1486961,481220,1387943,534680,1369759v,,27335,-65997,-199406,-55515l329791,1298843v,,101476,-20239,144898,-9959c474689,1288884,345474,1151687,,998282l8668,979454v,,403853,188077,523391,292256c532059,1271710,597574,1319566,663007,1320936v,,14394,-26527,55759,-16772c718766,1304164,972922,1417414,1295940,1333394,1151486,1103549,984615,989735,984615,989735,942563,947161,963972,910512,963972,910512,914423,832903,808955,789401,808955,789401,596526,722072,75110,374825,75110,374825l91357,350715c528310,653131,787668,707840,787668,707840,743560,663210,693567,526657,693567,526657r22659,-4716c869389,801778,928735,720660,928735,720660,911399,643132,960061,455538,960061,455538,964416,387000,818186,13667,818186,13667l827137,xe" fillcolor="white [3212]" stroked="f" strokeweight="2.37pt">
                <v:stroke joinstyle="miter"/>
                <v:path arrowok="t" o:connecttype="custom" o:connectlocs="827137,0;993362,409779;1091010,109540;1105484,104784;1019368,513876;1056821,914947;1268122,1116370;1322549,748640;1343634,712155;1330733,611805;1212162,194770;1226796,191867;1352463,574312;1383508,474004;1393465,480454;1399352,630070;1506675,544396;1587455,392609;1596414,372680;1596414,420578;1583750,449662;1535420,539719;1564929,521625;1596414,505568;1596414,528357;1507320,587172;1375968,747472;1301664,1159548;1529817,1628311;1533446,1628311;1563682,1628311;1591133,1576122;1596414,1565260;1596414,3128092;1533526,3128092;1212242,3128092;1375484,2638447;1457529,1704147;1330814,1392096;700180,1375686;442717,1501394;226177,1705195;223637,1694552;369825,1524132;59467,1574931;64467,1564450;385307,1486961;534680,1369759;335274,1314244;329791,1298843;474689,1288884;0,998282;8668,979454;532059,1271710;663007,1320936;718766,1304164;1295940,1333394;984615,989735;963972,910512;808955,789401;75110,374825;91357,350715;787668,707840;693567,526657;716226,521941;928735,720660;960061,455538;818186,13667" o:connectangles="0,0,0,0,0,0,0,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D34B3"/>
    <w:multiLevelType w:val="hybridMultilevel"/>
    <w:tmpl w:val="AA0E7C3C"/>
    <w:lvl w:ilvl="0" w:tplc="A2ECA16A">
      <w:start w:val="1"/>
      <w:numFmt w:val="bullet"/>
      <w:pStyle w:val="ListParagraph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0A9B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4C2B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D2C7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6D2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B4B0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AF1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BA20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E4F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31F1D"/>
    <w:multiLevelType w:val="hybridMultilevel"/>
    <w:tmpl w:val="9746C8C8"/>
    <w:lvl w:ilvl="0" w:tplc="4CCC98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84D9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AAD3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D8B4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A486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BEB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426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927B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B4D6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41BE3"/>
    <w:multiLevelType w:val="hybridMultilevel"/>
    <w:tmpl w:val="0E4276FC"/>
    <w:lvl w:ilvl="0" w:tplc="392CB5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3ACB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30BB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CC7F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611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5821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282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941C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D417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A2999"/>
    <w:multiLevelType w:val="hybridMultilevel"/>
    <w:tmpl w:val="2AB85D40"/>
    <w:lvl w:ilvl="0" w:tplc="B43028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5015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674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5C8E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F01A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D205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0D8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329E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EE20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xNjMytzCzNLGwNDBS0lEKTi0uzszPAykwrAUAuO2gKywAAAA="/>
  </w:docVars>
  <w:rsids>
    <w:rsidRoot w:val="00942FD2"/>
    <w:rsid w:val="00081647"/>
    <w:rsid w:val="00091DE7"/>
    <w:rsid w:val="000A259D"/>
    <w:rsid w:val="002C78A5"/>
    <w:rsid w:val="002D2B52"/>
    <w:rsid w:val="00306567"/>
    <w:rsid w:val="00395D8A"/>
    <w:rsid w:val="003D0FC7"/>
    <w:rsid w:val="00484A58"/>
    <w:rsid w:val="005575B7"/>
    <w:rsid w:val="005B6D8F"/>
    <w:rsid w:val="006D1356"/>
    <w:rsid w:val="007170A4"/>
    <w:rsid w:val="007843B7"/>
    <w:rsid w:val="007A1D43"/>
    <w:rsid w:val="00806F84"/>
    <w:rsid w:val="00875911"/>
    <w:rsid w:val="008D48FC"/>
    <w:rsid w:val="009202DB"/>
    <w:rsid w:val="00942FD2"/>
    <w:rsid w:val="00952480"/>
    <w:rsid w:val="009C5B35"/>
    <w:rsid w:val="00A5541E"/>
    <w:rsid w:val="00B427E3"/>
    <w:rsid w:val="00BB7883"/>
    <w:rsid w:val="00C406AB"/>
    <w:rsid w:val="00C43999"/>
    <w:rsid w:val="00CF5982"/>
    <w:rsid w:val="00D56FAD"/>
    <w:rsid w:val="00D64854"/>
    <w:rsid w:val="00F3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374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8FC"/>
    <w:pPr>
      <w:spacing w:after="0" w:line="240" w:lineRule="auto"/>
      <w:jc w:val="center"/>
    </w:pPr>
    <w:rPr>
      <w:rFonts w:eastAsiaTheme="minorEastAsia"/>
      <w:color w:val="000000" w:themeColor="text1"/>
      <w:kern w:val="24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27E3"/>
    <w:pPr>
      <w:outlineLvl w:val="0"/>
    </w:pPr>
    <w:rPr>
      <w:rFonts w:hAnsi="Gill Sans MT"/>
      <w:b/>
      <w:bCs/>
      <w:color w:val="F2F2F2" w:themeColor="background1" w:themeShade="F2"/>
      <w:spacing w:val="-60"/>
      <w:sz w:val="100"/>
      <w:szCs w:val="100"/>
      <w14:shadow w14:blurRad="0" w14:dist="38100" w14:dir="2640000" w14:sx="100000" w14:sy="100000" w14:kx="0" w14:ky="0" w14:algn="bl">
        <w14:schemeClr w14:val="tx2">
          <w14:lumMod w14:val="75000"/>
        </w14:schemeClr>
      </w14:shadow>
      <w14:textOutline w14:w="12700" w14:cap="flat" w14:cmpd="sng" w14:algn="ctr">
        <w14:solidFill>
          <w14:schemeClr w14:val="tx2">
            <w14:lumMod w14:val="75000"/>
          </w14:schemeClr>
        </w14:solidFill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uiPriority w:val="9"/>
    <w:qFormat/>
    <w:rsid w:val="00B427E3"/>
    <w:pPr>
      <w:jc w:val="left"/>
      <w:outlineLvl w:val="1"/>
    </w:pPr>
    <w:rPr>
      <w:rFonts w:hAnsi="Gill Sans MT"/>
      <w:b/>
      <w:bCs/>
      <w:color w:val="3E8853" w:themeColor="accent5"/>
      <w:sz w:val="40"/>
      <w:szCs w:val="40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C5B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6567"/>
    <w:rPr>
      <w:rFonts w:eastAsiaTheme="minorEastAsia" w:hAnsi="Gill Sans MT"/>
      <w:color w:val="000000" w:themeColor="text1"/>
      <w:kern w:val="24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9C5B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567"/>
    <w:rPr>
      <w:rFonts w:eastAsiaTheme="minorEastAsia" w:hAnsi="Gill Sans MT"/>
      <w:color w:val="000000" w:themeColor="text1"/>
      <w:kern w:val="24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rsid w:val="009C5B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75911"/>
    <w:pPr>
      <w:numPr>
        <w:numId w:val="1"/>
      </w:numPr>
      <w:tabs>
        <w:tab w:val="clear" w:pos="720"/>
        <w:tab w:val="num" w:pos="426"/>
      </w:tabs>
      <w:spacing w:line="320" w:lineRule="exact"/>
      <w:ind w:hanging="720"/>
      <w:contextualSpacing/>
      <w:jc w:val="left"/>
    </w:pPr>
    <w:rPr>
      <w:color w:val="404040" w:themeColor="text1" w:themeTint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C5B3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75911"/>
    <w:rPr>
      <w:rFonts w:eastAsiaTheme="minorEastAsia" w:hAnsi="Gill Sans MT"/>
      <w:b/>
      <w:bCs/>
      <w:color w:val="F2F2F2" w:themeColor="background1" w:themeShade="F2"/>
      <w:spacing w:val="-60"/>
      <w:kern w:val="24"/>
      <w:sz w:val="100"/>
      <w:szCs w:val="100"/>
      <w14:shadow w14:blurRad="0" w14:dist="38100" w14:dir="2640000" w14:sx="100000" w14:sy="100000" w14:kx="0" w14:ky="0" w14:algn="bl">
        <w14:schemeClr w14:val="tx2">
          <w14:lumMod w14:val="75000"/>
        </w14:schemeClr>
      </w14:shadow>
      <w14:textOutline w14:w="12700" w14:cap="flat" w14:cmpd="sng" w14:algn="ctr">
        <w14:solidFill>
          <w14:schemeClr w14:val="tx2">
            <w14:lumMod w14:val="75000"/>
          </w14:schemeClr>
        </w14:solidFill>
        <w14:prstDash w14:val="solid"/>
        <w14:round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875911"/>
    <w:rPr>
      <w:rFonts w:eastAsiaTheme="minorEastAsia" w:hAnsi="Gill Sans MT"/>
      <w:b/>
      <w:bCs/>
      <w:color w:val="3E8853" w:themeColor="accent5"/>
      <w:kern w:val="24"/>
      <w:sz w:val="40"/>
      <w:szCs w:val="40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styleId="Title">
    <w:name w:val="Title"/>
    <w:basedOn w:val="Normal"/>
    <w:next w:val="Normal"/>
    <w:link w:val="TitleChar"/>
    <w:uiPriority w:val="10"/>
    <w:qFormat/>
    <w:rsid w:val="00B427E3"/>
    <w:pPr>
      <w:spacing w:line="1080" w:lineRule="exact"/>
    </w:pPr>
    <w:rPr>
      <w:rFonts w:hAnsi="Gill Sans MT"/>
      <w:b/>
      <w:bCs/>
      <w:color w:val="F2F2F2" w:themeColor="background1" w:themeShade="F2"/>
      <w:spacing w:val="-30"/>
      <w:sz w:val="108"/>
      <w:szCs w:val="108"/>
      <w14:shadow w14:blurRad="0" w14:dist="38100" w14:dir="2640000" w14:sx="100000" w14:sy="100000" w14:kx="0" w14:ky="0" w14:algn="bl">
        <w14:schemeClr w14:val="tx2">
          <w14:lumMod w14:val="75000"/>
        </w14:schemeClr>
      </w14:shadow>
      <w14:textOutline w14:w="12700" w14:cap="flat" w14:cmpd="sng" w14:algn="ctr">
        <w14:solidFill>
          <w14:schemeClr w14:val="tx2">
            <w14:lumMod w14:val="75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875911"/>
    <w:rPr>
      <w:rFonts w:eastAsiaTheme="minorEastAsia" w:hAnsi="Gill Sans MT"/>
      <w:b/>
      <w:bCs/>
      <w:color w:val="F2F2F2" w:themeColor="background1" w:themeShade="F2"/>
      <w:spacing w:val="-30"/>
      <w:kern w:val="24"/>
      <w:sz w:val="108"/>
      <w:szCs w:val="108"/>
      <w14:shadow w14:blurRad="0" w14:dist="38100" w14:dir="2640000" w14:sx="100000" w14:sy="100000" w14:kx="0" w14:ky="0" w14:algn="bl">
        <w14:schemeClr w14:val="tx2">
          <w14:lumMod w14:val="75000"/>
        </w14:schemeClr>
      </w14:shadow>
      <w14:textOutline w14:w="12700" w14:cap="flat" w14:cmpd="sng" w14:algn="ctr">
        <w14:solidFill>
          <w14:schemeClr w14:val="tx2">
            <w14:lumMod w14:val="75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B427E3"/>
    <w:rPr>
      <w:rFonts w:hAnsi="Gill Sans MT"/>
      <w:color w:val="FFFFFF" w:themeColor="background1"/>
      <w:spacing w:val="-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75911"/>
    <w:rPr>
      <w:rFonts w:eastAsiaTheme="minorEastAsia" w:hAnsi="Gill Sans MT"/>
      <w:color w:val="FFFFFF" w:themeColor="background1"/>
      <w:spacing w:val="-20"/>
      <w:kern w:val="24"/>
      <w:sz w:val="28"/>
      <w:szCs w:val="28"/>
    </w:rPr>
  </w:style>
  <w:style w:type="paragraph" w:styleId="Date">
    <w:name w:val="Date"/>
    <w:basedOn w:val="Normal"/>
    <w:next w:val="Normal"/>
    <w:link w:val="DateChar"/>
    <w:uiPriority w:val="99"/>
    <w:rsid w:val="00875911"/>
    <w:rPr>
      <w:rFonts w:hAnsi="Gill Sans MT"/>
      <w:b/>
      <w:bCs/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875911"/>
    <w:rPr>
      <w:rFonts w:eastAsiaTheme="minorEastAsia" w:hAnsi="Gill Sans MT"/>
      <w:b/>
      <w:bCs/>
      <w:color w:val="000000" w:themeColor="text1"/>
      <w:kern w:val="24"/>
      <w:sz w:val="28"/>
      <w:szCs w:val="28"/>
    </w:rPr>
  </w:style>
  <w:style w:type="table" w:styleId="TableGrid">
    <w:name w:val="Table Grid"/>
    <w:basedOn w:val="TableNormal"/>
    <w:uiPriority w:val="39"/>
    <w:rsid w:val="00D56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Crumley\AppData\Roaming\Microsoft\Templates\Snowy%20holiday%20menu.dotx" TargetMode="External"/></Relationships>
</file>

<file path=word/theme/theme1.xml><?xml version="1.0" encoding="utf-8"?>
<a:theme xmlns:a="http://schemas.openxmlformats.org/drawingml/2006/main" name="Office Theme">
  <a:themeElements>
    <a:clrScheme name="MS-Menu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5852FB-6A94-44B7-A09D-2C4F10B9FF6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9188314-3494-44A2-B8A5-B426645DE6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0A5586-6DFE-40E2-BBC7-713BD3372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Snowy holiday menu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2022-01-04T07:26:00Z</dcterms:created>
  <dcterms:modified xsi:type="dcterms:W3CDTF">2022-01-04T07:55:00Z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